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1a52" w14:textId="0fc1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сотрудничестве в области совместного кинопроизводства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2017 года № 574.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между Правительством Республики Казахстан и Правительством Китайской Народной Республики о сотрудничестве в области совместного кинопроизводства, совершенное в Астане 8 июня 2017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2017 года № 574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Китайской Народной Республики о сотрудничестве в области совместного кинопроизводства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(* Вступил в силу 6 декабря 2017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Бюллетень международных договоров РК 2018 г., № 3, ст. 22)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далее именуемые Сторонами,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культурно-гуманитарном сотрудничестве от 31 августа 2015 года,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тесное сотрудничество в сфере кинематографии охватывает развитие киноиндустрии двух государств,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расширить двустороннее сотрудничество в области кинопроизводства и способствуя развитию киноиндустрии двух государств, а также их культурному и экономическому обмену,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уверенными, что сотрудничество в области кинопроизводства внесет вклад в расширение взаимоотношений между Республикой Казахстан и Китайской Народной Республикой,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Определения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"сопродюсер" - юридические лица Республики Казахстан и Китайской Народной Республики, связанные между собой договором о совместном производстве фильма, или юридические лица или организация, или лица третьей стороны, принимающие участие в совместном производстве фильма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"фильм совместного производства" - фильм, который был создан при участии одного или нескольких продюсеров Республики Казахстан ("сопродюсер Казахстанской стороны") совместно с одним или несколькими продюсерами Китайской Народной Республики ("сопродюсер Китайской стороны") посредством совместных инвестиций и авторских прав, получивший статус фильма совместного производства, включая фильм, к которому применяется статья 7 настоящего Соглашения;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"фильм" - аудиовизуальное произведение, созданное в любой форме и различных жанрах на основе творческого замысла, состоящее из изображений, звукового сопровождения, зафиксированных на кинопленке, магнитной пленке или иных видах носителей и соединенных в тематическое целое последовательно связанных между собой кадров, и предназначенное для восприятия с помощью соответствующих технических средств;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"граждане" означает: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Республики Казахстан - граждане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Китайской Народной Республики - граждане и юридические лица Китайской Народной Республики;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"резиденты":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Республики Казахстан - лица, не являющиеся гражданами Республики Казахстан, но постоянно проживающие на его территории;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Китайской Народной Республики – физические лица, постоянно проживающие на территории Китайской Народной Республики;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"компетентные органы" - органы, определенные правительствами обеих сторон;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"третья сторона" - любая сторона, не являющаяся Стороной настоящего Соглашения, но вовлеченная в совместное производство с Республикой Казахстан и Китайской Народной Республикой в рамках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Компетентные органы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Компетентными органами Сторон являются: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Правительства Республики Казахстан - Министерство культуры и спорта Республики Казахстан;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Правительства Китайской Народной Республики - Бюро кино при Государственном управлении Китайской Народной Республики по делам печати, издательства, радио, кино и телевидения.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Китайской стороны определяет исполнителя из числа компаний Китая, осуществляющих совместное производство фильмов, а также отвечает за оценку квалификации совместных фильмов.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 изменениях компетентных органов Стороны уведомляют друг друга по дипломатическим каналам.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Утверждение условий и оказание содействия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 создания совместных фильмов определяются компетентными органами согласно приложению к настоящему Соглашению.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Сторон оказывают содействие в производстве и дистрибьюции совместных фильмов в соответствии с национальным законодательством Сторон. 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Национальные фильмы и получение льгот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Совместные фильмы, соответствующие требованиям настоящего Соглашения, считаются национальными фильмами в Казахстане и Китае.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Совместные фильмы пользуются всеми льготами и защитой, которые предоставляются национальным фильмам в соответствии с национальным законодательством Сторон.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Квалификация сопродюсеров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целях реализации настоящего Соглашения оказывают содействие в обеспечении в качестве сопродюсеров юридических лиц или организаций, имеющих материально-техническую базу, финансовую возможность и профессиональный опыт в сфере кинопроизводства.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Процесс утверждения совместных фильмов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решают вопрос о присвоении каждому совместному фильму квалификации "национальный фильм" в соответствии с настоящим Соглашением и национальным законодательством Сторон.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взаимно согласовывают соответствие совместных фильмов статьям настоящего Соглашения. Компетентные органы Сторон при принятии решения об окончательном одобрении фильма совместного производства руководствуются национальным законодательством государств Сторон, а также применяют свою собственную практику.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рассмотрении и разрешении одного совместного фильма компетентные органы Сторон имеют право разработать условия для его одобрения. В случае возникновения разногласий между компетентными органами Сторон касательно одобрения проекта совместного фильма либо включения дополнительных условий, данный проект не подлежит одобрению в рамках настоящего Соглашения.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Продюсер третьей стороны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достижения решения о совместном производстве и дистрибьюции Стороны могут пригласить к сотрудничеству третью сторону.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согласия Сторон, без ущемления взаимных интересов допускается участие в совместном производстве другого продюсера из третьего государства с вкладом не более 30 % от общего бюджета фильма совместного производства.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Ввоз и вывоз оборудования, соблюдение закона и уважение культуры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оказывает содействие членам съемочной группы другой Стороны во время въезда на территорию своего государства в соответствии с национальным законодательством Сторон, в том числе, содействие во временном ввозе и вывозе съемочного оборудования, которое необходимо для совместного фильма.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Съемочные группы Сторон должны уважать Конституцию, законодательство, национальную культуру, обычаи и общепринятые всеми правила государства, в котором осуществляется съемка фильма.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Показ фильма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 национальным законодательством содействуют в публичном показе совместных фильмов на территории государств Сторон, снятых в рамках настоящего Соглашения.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Язык и субтитры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рамках настоящего Соглашения у каждого совместного фильма две версии языков: казахский и китайский языки. Если требуют сюжеты, в эти две версии можно включить другие языки.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версиях всех совместных фильмов необходимо пометить словами "совместное кинопроизводство Республики Казахстан и Китайской Народной Республики". Эти слова должны быть помечены в начале фильма, конце фильма, рекламе, рекламных материалах и во всех местах показа фильма, в том числе при участии в международных кинофестивалях.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Регулирование авторского права и участие в международных кинофестивалях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Авторские права на совместный фильм, как объект интеллектуальной собственности, и другие права, связанные с его использованием, регулируются гражданско-правовым договором, национальным законодательством Сторон и международными договорами с участием государств Сторон.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согласию сопродюсеров Сторон и авторов каждая из Сторон может направить совместный фильм на международный кинофестиваль, при этом сопродюсеры должны сообщить об их желаниях в компетентные органы Сторон за 30 (тридцать) дней до открытия кинофестиваля.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Финансовое урегулирование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выполнения ими настоящего Соглашения, в пределах средств, предусмотренных национальными законодательствами государств Сторон, если в каждом конкретном случае не будет согласован иной порядок.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Изменения и дополнения в настоящее Соглашение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настоящего Соглашения в него могут быть внесены изменения и дополнения, которые являются неотъемлемой частью настоящего Соглашения, оформляются отдельными протоколами и вступают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Приложение к настоящему Соглашению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Приложение к настоящему Соглашению является его неотъемлемой частью.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изменения в приложение осуществляются с единогласного согласия Сторон и не должны противоречить статьям настоящего Соглашения.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Изменения в приложение могут вноситься путем обмена нотами по дипломатическим каналам и вступают в силу в порядке, предусмотренном настоящим Соглашением.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Международные обязательства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их государства.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Решение споров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толкованием и применением настоящего Соглашения, решаются путем консультаций и переговоров между Сторонами.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Вступление в силу, срок действия и прекращение настоящего Соглашения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завершении Сторонами внутригосударственных процедур, необходимых для его вступления в силу.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действует в течение 5 (пять) лет. Соглашение автоматически продлевается на последующие пятилетние периоды, если ни одна из Сторон письменно не уведомит другую Сторону о своем намерении не продлевать действие настоящего Соглашения не позднее, чем за 6 (шесть) месяцев до истечения первоначального или последующих периодов его действия.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Прекращение действия настоящего Соглашения не должно влиять на совместные фильмы, производство которых одобрено, начато или завершено до прекращения действия настоящего Соглашения, в том числе на получение выгоды.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8 июня 2017 года в двух экземплярах, каждый на казахском, китайском и русском языках, причем все тексты являются равно аутентичными.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ПравительствоКитайской Народной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Правительством Китайской 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сотрудничестве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кинопроизводства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приложении определены процедуры и условия подачи заявки на квалификацию совместного фильма.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Сопродюсеры должны подавать заявку компетентным органам каждой из Сторон с тем, чтобы совместный фильм приобрел квалификацию национального фильма. Заявка о создании совместного фильма в рамках настоящего Соглашения должна быть представлена в компетентные органы Сторон не меньше чем за 60 (шестьдесят) дней до начала работы по съемке.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заявке, упомянутой во второй статье настоящего приложения, должны прилагаться следующие документы: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сценарий и краткое изложение о фильме;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дающие право на съемку и использование авторского права, а также документы, свидетельствующие о правах на производство фильма, коммерческое открытие и использование;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членов съемочной группы с указанием гражданства, должности, актеров в главных ролях и их гражданства. Члены съемочной группы должны быть деятелями культуры и искусства, признанными национальными законодательствами государств Сторон;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график производства фильма;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контракт, подписанный автором сценария и режиссером;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регистрации сопродюсеров, в случае, если данный документ предусмотрен национальным законодательством Сторон;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коммерческий план для снятия фильма;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подписанный сопродюсерами контракт по производству фильма или действующий контракт о сотрудничестве по производству, открытию и использованию фильма.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4. Подписанный сопродюсерами контракт по производству фильма или действующий контракт о сотрудничестве по производству, открытию и использованию фильма включает следующую информацию: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фильма;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имена и адреса сопродюсеров;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имена автора сценария и режиссера фильма;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бюджете совместного фильма необходимо указать источник финансирования, в том числе, информацию о налогах, установленных национальным законодательством государств Сторон, а также пропорцию вклада сопродюсеров;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о разделении доходов коммерческой эксплуатации;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снятия фильма;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за нарушение договора, которую несут сопродюсеры;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том, что каждый сопродюсер является общим владельцем первоначальных материалов (картины и звуки) фильма, по вопросу места сохранения первоначальных материалов договариваются сопродюсеры двух Сторон;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том, что каждый сопродюсер имеет право обладать копией фильма на своем государственном языке;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том, что расчет между сопродюсерами должен быть осуществлен за 60 (шестьдесят) дней со дня завершения съемки фильма, указанный срок указывается в контракте совместного открытия и использования фильма.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могут требовать приложить необходимые документы и информацию в соответствии с национальным законодательством государств Сторон.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первоначальный контракт могут быть внесены изменения, включая замену продюсера, однако до завершения съемок совместного фильма необходимо уведомить компетентные органы Сторон о вносимых изменениях. Замена сопродюсера проводится только в исключительных случаях, при этом необходимо иметь основание, признанное компетентными органами Сторон.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контракта совместного кинопроизводства до завершения работы, копии контракта необходимо представить компетентным органам Сторон для рассмотрения и одобрения.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каждого сопродюсера необходимо включить, по меньшей мере, одного основного создателя, одного главного актера и одну эпизодическую роль. В исключительных случаях при разрешении компетентных органов Сторон позволяется изменить масштаб состава сопродюсера.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Создание, переработка совместного фильма и производство копии первого выпуска должны проводиться на территории государств Сторон, а при участии сопродюсера с третьей стороны, можно проводить на территории третьей стороны. Большая часть работы звена производства обычно проводится в стране сопродюсера, который вкладывает больше средств, но компетентные органы Сторон могут совместно утвердить другие исполнительные процедуры, в частности, разрешить проводить натурную съемку в странах, в которых сопродюсеры не находятся.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Сопродюсеры должны консультироваться о пропорции вклада искусственного производства (вклад творчества) и вклада средств, необходимых для производства фильма. В целом, вклад каждого сопродюсера в исполнении, технике и специальности совместного фильма должен совпадать с пропорцией вклада средств. При оценке пропорции вклада средств сопродюсеров компетентные органы Сторон могут согласиться утвердить вклад, выраженный не в финансовом эквиваленте (обеспечение съемочным павильоном и т.д.), как часть вклада средств.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Вклад сопродюсеров в средство и творчество должен быть не меньше 20 % от общего вклада средств и творчества совместного фильма, при этом не больше 80 % от общего вклада. В исключительных случаях компетентные органы Сторон могут договориться о разных процентах ограничения, но нижний и верхний пределы составляют 10 % и 90 % соответственно. Вклад сопродюсеров третьей стороны, которая одобрена для участия в совместном кинопроизводстве, должен быть не менее 10 % и не более 30 % от общего вклада.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контракте между сопродюсерами необходимо установить: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для сопродюсеров достаточного количества копий конечной продукции (защищенной) и копий материалов для печати и копирования. Каждый сопродюсер должен иметь комплект копий окончательной продукции и материалов, а также право на производство необходимых копий. По коллективному согласию сопродюсеров материалы фильма должны зарегистрироваться на согласованном Сторонами производстве по проявлению и печати. Каждый сопродюсер имеет право использовать их;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экономическую ответственность каждого сопродюсера за расходы по фильму в следующих случаях: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возникшие на подготовительном этапе вследствие отказа компетентных органов Сторон на временное одобрение совместного фильма;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производство фильма, который получил временное одобрение компетентных органов Сторон, но не исполнил условия данного одобрения;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производство фильма, который одобрен, но запрещен к показу в странах сопродюсеров;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разделения прибыли, полученной от премьеры и использования фильма между сопродюсерами, в частности прибыли от зарубежных рынков. Разделение прибыли пропорционально должно совпадать с вкладом сопродюсеров. Такие разделения могут быть разделениями на основе прибыли, рынка или сочетанием прибыли и рынка;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получения вклада в съемку фильма.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