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8a19" w14:textId="b128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2017 года № 578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Гражданский кодекс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 № 21-I, ст. 128; № 22-I, ст. 140, 143; № 22-V, ст. 156; № 22-VI ст. 159; 2016 г., № 7-II, ст. 55; № 8-II, ст. 70; № 12, ст. 87; 2017 г., № 4, ст.7; Закон Республики Казахстан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13 июля 2017 г.):</w:t>
      </w:r>
    </w:p>
    <w:p>
      <w:pPr>
        <w:spacing w:after="0"/>
        <w:ind w:left="0"/>
        <w:jc w:val="both"/>
      </w:pPr>
      <w:r>
        <w:rPr>
          <w:rFonts w:ascii="Times New Roman"/>
          <w:b w:val="false"/>
          <w:i w:val="false"/>
          <w:color w:val="000000"/>
          <w:sz w:val="28"/>
        </w:rPr>
        <w:t>
      в статье 19:</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пункт 4-1 исключить.</w:t>
      </w:r>
    </w:p>
    <w:p>
      <w:pPr>
        <w:spacing w:after="0"/>
        <w:ind w:left="0"/>
        <w:jc w:val="both"/>
      </w:pPr>
      <w:r>
        <w:rPr>
          <w:rFonts w:ascii="Times New Roman"/>
          <w:b w:val="false"/>
          <w:i w:val="false"/>
          <w:color w:val="000000"/>
          <w:sz w:val="28"/>
        </w:rPr>
        <w:t>
      2. В Бюджетный кодекс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22-II, ст. 144; № 22-V, ст. 156; № 22-VI, ст. 159; № 23-II, ст. 172; 2016 г., № 7-II, ст. 53; № 8-I, cт.62; № 12, ст. 87; № 22, ст. 116; № 23, ст. 119; № 24, ст. 126; 2017 г., № 4, ст. 7; № 6, ст. 11; № 9, ст. 18; № 10, ст. 23; Закон Республики Казахстан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13 июля 2017 г.):</w:t>
      </w:r>
    </w:p>
    <w:p>
      <w:pPr>
        <w:spacing w:after="0"/>
        <w:ind w:left="0"/>
        <w:jc w:val="both"/>
      </w:pPr>
      <w:r>
        <w:rPr>
          <w:rFonts w:ascii="Times New Roman"/>
          <w:b w:val="false"/>
          <w:i w:val="false"/>
          <w:color w:val="000000"/>
          <w:sz w:val="28"/>
        </w:rPr>
        <w:t>
      1) в пункте 1 статьи 49:      </w:t>
      </w:r>
    </w:p>
    <w:p>
      <w:pPr>
        <w:spacing w:after="0"/>
        <w:ind w:left="0"/>
        <w:jc w:val="both"/>
      </w:pPr>
      <w:r>
        <w:rPr>
          <w:rFonts w:ascii="Times New Roman"/>
          <w:b w:val="false"/>
          <w:i w:val="false"/>
          <w:color w:val="000000"/>
          <w:sz w:val="28"/>
        </w:rPr>
        <w:t>
      подпункт 15) изложить в следующей редакции:</w:t>
      </w:r>
    </w:p>
    <w:p>
      <w:pPr>
        <w:spacing w:after="0"/>
        <w:ind w:left="0"/>
        <w:jc w:val="both"/>
      </w:pPr>
      <w:r>
        <w:rPr>
          <w:rFonts w:ascii="Times New Roman"/>
          <w:b w:val="false"/>
          <w:i w:val="false"/>
          <w:color w:val="000000"/>
          <w:sz w:val="28"/>
        </w:rPr>
        <w:t>
      "15) сбор за постановку на учет теле-, радиоканала, периодического печатного издания, информационного агентства и сетевого издания;";</w:t>
      </w:r>
    </w:p>
    <w:p>
      <w:pPr>
        <w:spacing w:after="0"/>
        <w:ind w:left="0"/>
        <w:jc w:val="both"/>
      </w:pPr>
      <w:r>
        <w:rPr>
          <w:rFonts w:ascii="Times New Roman"/>
          <w:b w:val="false"/>
          <w:i w:val="false"/>
          <w:color w:val="000000"/>
          <w:sz w:val="28"/>
        </w:rPr>
        <w:t>
      подпункт 23) исключить;</w:t>
      </w:r>
    </w:p>
    <w:p>
      <w:pPr>
        <w:spacing w:after="0"/>
        <w:ind w:left="0"/>
        <w:jc w:val="both"/>
      </w:pPr>
      <w:r>
        <w:rPr>
          <w:rFonts w:ascii="Times New Roman"/>
          <w:b w:val="false"/>
          <w:i w:val="false"/>
          <w:color w:val="000000"/>
          <w:sz w:val="28"/>
        </w:rPr>
        <w:t>
      2) пункт 1 статьи 50 дополнить подпунктом 9) следующего содержания:</w:t>
      </w:r>
    </w:p>
    <w:p>
      <w:pPr>
        <w:spacing w:after="0"/>
        <w:ind w:left="0"/>
        <w:jc w:val="both"/>
      </w:pPr>
      <w:r>
        <w:rPr>
          <w:rFonts w:ascii="Times New Roman"/>
          <w:b w:val="false"/>
          <w:i w:val="false"/>
          <w:color w:val="000000"/>
          <w:sz w:val="28"/>
        </w:rPr>
        <w:t>
      "9) сбор за выдачу и (или) продление разрешения работодателям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3) в пункте 1 статьи 51:</w:t>
      </w:r>
    </w:p>
    <w:p>
      <w:pPr>
        <w:spacing w:after="0"/>
        <w:ind w:left="0"/>
        <w:jc w:val="both"/>
      </w:pPr>
      <w:r>
        <w:rPr>
          <w:rFonts w:ascii="Times New Roman"/>
          <w:b w:val="false"/>
          <w:i w:val="false"/>
          <w:color w:val="000000"/>
          <w:sz w:val="28"/>
        </w:rPr>
        <w:t>
      подпункты 14) и 17) исключить;</w:t>
      </w:r>
    </w:p>
    <w:p>
      <w:pPr>
        <w:spacing w:after="0"/>
        <w:ind w:left="0"/>
        <w:jc w:val="both"/>
      </w:pPr>
      <w:r>
        <w:rPr>
          <w:rFonts w:ascii="Times New Roman"/>
          <w:b w:val="false"/>
          <w:i w:val="false"/>
          <w:color w:val="000000"/>
          <w:sz w:val="28"/>
        </w:rPr>
        <w:t xml:space="preserve">
      дополнить подпунктом 15-1) следующего содержания: </w:t>
      </w:r>
    </w:p>
    <w:p>
      <w:pPr>
        <w:spacing w:after="0"/>
        <w:ind w:left="0"/>
        <w:jc w:val="both"/>
      </w:pPr>
      <w:r>
        <w:rPr>
          <w:rFonts w:ascii="Times New Roman"/>
          <w:b w:val="false"/>
          <w:i w:val="false"/>
          <w:color w:val="000000"/>
          <w:sz w:val="28"/>
        </w:rPr>
        <w:t>
      "15-1) плата за пользование лицензиями за занятие отдельными видами предпринимательской деятельности;";</w:t>
      </w:r>
    </w:p>
    <w:p>
      <w:pPr>
        <w:spacing w:after="0"/>
        <w:ind w:left="0"/>
        <w:jc w:val="both"/>
      </w:pPr>
      <w:r>
        <w:rPr>
          <w:rFonts w:ascii="Times New Roman"/>
          <w:b w:val="false"/>
          <w:i w:val="false"/>
          <w:color w:val="000000"/>
          <w:sz w:val="28"/>
        </w:rPr>
        <w:t>
      подпункт 23) изложить в следующей редакции:</w:t>
      </w:r>
    </w:p>
    <w:p>
      <w:pPr>
        <w:spacing w:after="0"/>
        <w:ind w:left="0"/>
        <w:jc w:val="both"/>
      </w:pPr>
      <w:r>
        <w:rPr>
          <w:rFonts w:ascii="Times New Roman"/>
          <w:b w:val="false"/>
          <w:i w:val="false"/>
          <w:color w:val="000000"/>
          <w:sz w:val="28"/>
        </w:rPr>
        <w:t>
      "23) плата за размещение наружной (визуальной) рекламы на открытом пространстве за пределами помещений в городе республиканского значения, столице;";</w:t>
      </w:r>
    </w:p>
    <w:p>
      <w:pPr>
        <w:spacing w:after="0"/>
        <w:ind w:left="0"/>
        <w:jc w:val="both"/>
      </w:pPr>
      <w:r>
        <w:rPr>
          <w:rFonts w:ascii="Times New Roman"/>
          <w:b w:val="false"/>
          <w:i w:val="false"/>
          <w:color w:val="000000"/>
          <w:sz w:val="28"/>
        </w:rPr>
        <w:t>
      дополнить подпунктом 24) следующего содержания:</w:t>
      </w:r>
    </w:p>
    <w:p>
      <w:pPr>
        <w:spacing w:after="0"/>
        <w:ind w:left="0"/>
        <w:jc w:val="both"/>
      </w:pPr>
      <w:r>
        <w:rPr>
          <w:rFonts w:ascii="Times New Roman"/>
          <w:b w:val="false"/>
          <w:i w:val="false"/>
          <w:color w:val="000000"/>
          <w:sz w:val="28"/>
        </w:rPr>
        <w:t>
      "24) сбор за выдачу и (или) продление разрешения работодателям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4) в пункте 1 статьи 52:</w:t>
      </w:r>
    </w:p>
    <w:p>
      <w:pPr>
        <w:spacing w:after="0"/>
        <w:ind w:left="0"/>
        <w:jc w:val="both"/>
      </w:pPr>
      <w:r>
        <w:rPr>
          <w:rFonts w:ascii="Times New Roman"/>
          <w:b w:val="false"/>
          <w:i w:val="false"/>
          <w:color w:val="000000"/>
          <w:sz w:val="28"/>
        </w:rPr>
        <w:t>
      подпункты 10) и 13) исключить;</w:t>
      </w:r>
    </w:p>
    <w:p>
      <w:pPr>
        <w:spacing w:after="0"/>
        <w:ind w:left="0"/>
        <w:jc w:val="both"/>
      </w:pPr>
      <w:r>
        <w:rPr>
          <w:rFonts w:ascii="Times New Roman"/>
          <w:b w:val="false"/>
          <w:i w:val="false"/>
          <w:color w:val="000000"/>
          <w:sz w:val="28"/>
        </w:rPr>
        <w:t>
      дополнить подпунктом 11-1) следующего содержания:</w:t>
      </w:r>
    </w:p>
    <w:p>
      <w:pPr>
        <w:spacing w:after="0"/>
        <w:ind w:left="0"/>
        <w:jc w:val="both"/>
      </w:pPr>
      <w:r>
        <w:rPr>
          <w:rFonts w:ascii="Times New Roman"/>
          <w:b w:val="false"/>
          <w:i w:val="false"/>
          <w:color w:val="000000"/>
          <w:sz w:val="28"/>
        </w:rPr>
        <w:t>
      "11-1) плата за пользование лицензиями за занятие отдельными видами деятельности;";</w:t>
      </w:r>
    </w:p>
    <w:p>
      <w:pPr>
        <w:spacing w:after="0"/>
        <w:ind w:left="0"/>
        <w:jc w:val="both"/>
      </w:pPr>
      <w:r>
        <w:rPr>
          <w:rFonts w:ascii="Times New Roman"/>
          <w:b w:val="false"/>
          <w:i w:val="false"/>
          <w:color w:val="000000"/>
          <w:sz w:val="28"/>
        </w:rPr>
        <w:t>
      5) пункт 1 статьи 52-1 изложить в следующей редакции:</w:t>
      </w:r>
    </w:p>
    <w:p>
      <w:pPr>
        <w:spacing w:after="0"/>
        <w:ind w:left="0"/>
        <w:jc w:val="both"/>
      </w:pPr>
      <w:r>
        <w:rPr>
          <w:rFonts w:ascii="Times New Roman"/>
          <w:b w:val="false"/>
          <w:i w:val="false"/>
          <w:color w:val="000000"/>
          <w:sz w:val="28"/>
        </w:rPr>
        <w:t>
      "1. 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xml:space="preserve">
      1) индивидуальный подоходный налог по не облагаемым у источника выплаты доходам физических лиц, у которых на территории города районного значения, села, поселка расположено заявленное при постановке на регистрационный учет в налоговых органах: </w:t>
      </w:r>
    </w:p>
    <w:p>
      <w:pPr>
        <w:spacing w:after="0"/>
        <w:ind w:left="0"/>
        <w:jc w:val="both"/>
      </w:pPr>
      <w:r>
        <w:rPr>
          <w:rFonts w:ascii="Times New Roman"/>
          <w:b w:val="false"/>
          <w:i w:val="false"/>
          <w:color w:val="000000"/>
          <w:sz w:val="28"/>
        </w:rPr>
        <w:t xml:space="preserve">
      местонахождение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both"/>
      </w:pPr>
      <w:r>
        <w:rPr>
          <w:rFonts w:ascii="Times New Roman"/>
          <w:b w:val="false"/>
          <w:i w:val="false"/>
          <w:color w:val="000000"/>
          <w:sz w:val="28"/>
        </w:rPr>
        <w:t>
      местожительства – для остальных физических лиц;</w:t>
      </w:r>
    </w:p>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на земельные участки физических лиц, юридических лиц и индивидуальных предпринимателей, находящиеся на территории города районного значения, села, поселка;</w:t>
      </w:r>
    </w:p>
    <w:p>
      <w:pPr>
        <w:spacing w:after="0"/>
        <w:ind w:left="0"/>
        <w:jc w:val="both"/>
      </w:pPr>
      <w:r>
        <w:rPr>
          <w:rFonts w:ascii="Times New Roman"/>
          <w:b w:val="false"/>
          <w:i w:val="false"/>
          <w:color w:val="000000"/>
          <w:sz w:val="28"/>
        </w:rPr>
        <w:t>
      4) налог на транспортные средства, за исключением налога на транспортные средства:</w:t>
      </w:r>
    </w:p>
    <w:p>
      <w:pPr>
        <w:spacing w:after="0"/>
        <w:ind w:left="0"/>
        <w:jc w:val="both"/>
      </w:pPr>
      <w:r>
        <w:rPr>
          <w:rFonts w:ascii="Times New Roman"/>
          <w:b w:val="false"/>
          <w:i w:val="false"/>
          <w:color w:val="000000"/>
          <w:sz w:val="28"/>
        </w:rPr>
        <w:t>
       с физических лиц, местожительство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местонахождение которых, указываемое в их учредительных документах,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5)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3. В Кодекс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cт. 116; № 23, ст. 118; № 24, ст. 124, 126, 131; 2017 г., № 1-2, ст. 3; № 9, ст. 17, 18, 21, 22; Закон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Закон Республики Казахстан от 11 июля 2017 года "О внесении изменений и дополнений в некоторые законодательные акты Республики Казахстан по вопросам электроэнергетики", опубликованный в газетах "Егемен Қазақстан" и "Казахстанская правда" 13 июля 2017 г.):</w:t>
      </w:r>
    </w:p>
    <w:p>
      <w:pPr>
        <w:spacing w:after="0"/>
        <w:ind w:left="0"/>
        <w:jc w:val="both"/>
      </w:pPr>
      <w:r>
        <w:rPr>
          <w:rFonts w:ascii="Times New Roman"/>
          <w:b w:val="false"/>
          <w:i w:val="false"/>
          <w:color w:val="000000"/>
          <w:sz w:val="28"/>
        </w:rPr>
        <w:t>
      1) в оглавлении:</w:t>
      </w:r>
    </w:p>
    <w:p>
      <w:pPr>
        <w:spacing w:after="0"/>
        <w:ind w:left="0"/>
        <w:jc w:val="both"/>
      </w:pPr>
      <w:r>
        <w:rPr>
          <w:rFonts w:ascii="Times New Roman"/>
          <w:b w:val="false"/>
          <w:i w:val="false"/>
          <w:color w:val="000000"/>
          <w:sz w:val="28"/>
        </w:rPr>
        <w:t>
      заголовки статей 273 и 285-1 изложить в следующей редакции:</w:t>
      </w:r>
    </w:p>
    <w:p>
      <w:pPr>
        <w:spacing w:after="0"/>
        <w:ind w:left="0"/>
        <w:jc w:val="both"/>
      </w:pPr>
      <w:r>
        <w:rPr>
          <w:rFonts w:ascii="Times New Roman"/>
          <w:b w:val="false"/>
          <w:i w:val="false"/>
          <w:color w:val="000000"/>
          <w:sz w:val="28"/>
        </w:rPr>
        <w:t>
      "Статья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pPr>
        <w:spacing w:after="0"/>
        <w:ind w:left="0"/>
        <w:jc w:val="both"/>
      </w:pPr>
      <w:r>
        <w:rPr>
          <w:rFonts w:ascii="Times New Roman"/>
          <w:b w:val="false"/>
          <w:i w:val="false"/>
          <w:color w:val="000000"/>
          <w:sz w:val="28"/>
        </w:rPr>
        <w:t>
      "Статья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агенствами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2) в статье 169:</w:t>
      </w:r>
    </w:p>
    <w:p>
      <w:pPr>
        <w:spacing w:after="0"/>
        <w:ind w:left="0"/>
        <w:jc w:val="both"/>
      </w:pPr>
      <w:r>
        <w:rPr>
          <w:rFonts w:ascii="Times New Roman"/>
          <w:b w:val="false"/>
          <w:i w:val="false"/>
          <w:color w:val="000000"/>
          <w:sz w:val="28"/>
        </w:rPr>
        <w:t>
      часть девятую исключить;</w:t>
      </w:r>
    </w:p>
    <w:p>
      <w:pPr>
        <w:spacing w:after="0"/>
        <w:ind w:left="0"/>
        <w:jc w:val="both"/>
      </w:pPr>
      <w:r>
        <w:rPr>
          <w:rFonts w:ascii="Times New Roman"/>
          <w:b w:val="false"/>
          <w:i w:val="false"/>
          <w:color w:val="000000"/>
          <w:sz w:val="28"/>
        </w:rPr>
        <w:t>
      часть тринадцатую изложить в следующей редакции:</w:t>
      </w:r>
    </w:p>
    <w:p>
      <w:pPr>
        <w:spacing w:after="0"/>
        <w:ind w:left="0"/>
        <w:jc w:val="both"/>
      </w:pPr>
      <w:r>
        <w:rPr>
          <w:rFonts w:ascii="Times New Roman"/>
          <w:b w:val="false"/>
          <w:i w:val="false"/>
          <w:color w:val="000000"/>
          <w:sz w:val="28"/>
        </w:rPr>
        <w:t xml:space="preserve">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xml:space="preserve">
      влекут штраф на субъектов малого предпринимательства в размере двухсот, на субъектов среднего предпринимательства в размере четырехсот, на субъектов крупного предпринимательства в размере тысячи трехсот месячных расчетных показателей с конфискацией биотоплива в соответствующем объеме."; </w:t>
      </w:r>
    </w:p>
    <w:p>
      <w:pPr>
        <w:spacing w:after="0"/>
        <w:ind w:left="0"/>
        <w:jc w:val="both"/>
      </w:pPr>
      <w:r>
        <w:rPr>
          <w:rFonts w:ascii="Times New Roman"/>
          <w:b w:val="false"/>
          <w:i w:val="false"/>
          <w:color w:val="000000"/>
          <w:sz w:val="28"/>
        </w:rPr>
        <w:t>
      3) части пятую и шестую статьи 246 изложить в следующей редакции:</w:t>
      </w:r>
    </w:p>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p>
      <w:pPr>
        <w:spacing w:after="0"/>
        <w:ind w:left="0"/>
        <w:jc w:val="both"/>
      </w:pPr>
      <w:r>
        <w:rPr>
          <w:rFonts w:ascii="Times New Roman"/>
          <w:b w:val="false"/>
          <w:i w:val="false"/>
          <w:color w:val="000000"/>
          <w:sz w:val="28"/>
        </w:rPr>
        <w:t xml:space="preserve">
      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 </w:t>
      </w:r>
    </w:p>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pPr>
        <w:spacing w:after="0"/>
        <w:ind w:left="0"/>
        <w:jc w:val="both"/>
      </w:pPr>
      <w:r>
        <w:rPr>
          <w:rFonts w:ascii="Times New Roman"/>
          <w:b w:val="false"/>
          <w:i w:val="false"/>
          <w:color w:val="000000"/>
          <w:sz w:val="28"/>
        </w:rPr>
        <w:t>
      4) статью 266 изложить в следующей редакции:</w:t>
      </w:r>
    </w:p>
    <w:p>
      <w:pPr>
        <w:spacing w:after="0"/>
        <w:ind w:left="0"/>
        <w:jc w:val="both"/>
      </w:pPr>
      <w:r>
        <w:rPr>
          <w:rFonts w:ascii="Times New Roman"/>
          <w:b w:val="false"/>
          <w:i w:val="false"/>
          <w:color w:val="000000"/>
          <w:sz w:val="28"/>
        </w:rPr>
        <w:t>
      "Статья 266. Нарушение ограничений, установленных законодательными актами Республики Казахстан, по проведению платежей</w:t>
      </w:r>
    </w:p>
    <w:p>
      <w:pPr>
        <w:spacing w:after="0"/>
        <w:ind w:left="0"/>
        <w:jc w:val="both"/>
      </w:pPr>
      <w:r>
        <w:rPr>
          <w:rFonts w:ascii="Times New Roman"/>
          <w:b w:val="false"/>
          <w:i w:val="false"/>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pPr>
        <w:spacing w:after="0"/>
        <w:ind w:left="0"/>
        <w:jc w:val="both"/>
      </w:pPr>
      <w:r>
        <w:rPr>
          <w:rFonts w:ascii="Times New Roman"/>
          <w:b w:val="false"/>
          <w:i w:val="false"/>
          <w:color w:val="000000"/>
          <w:sz w:val="28"/>
        </w:rPr>
        <w:t>
      влечет штраф на лиц, осуществлявших платеж, в размере пяти процентов от суммы платежа.";</w:t>
      </w:r>
    </w:p>
    <w:p>
      <w:pPr>
        <w:spacing w:after="0"/>
        <w:ind w:left="0"/>
        <w:jc w:val="both"/>
      </w:pPr>
      <w:r>
        <w:rPr>
          <w:rFonts w:ascii="Times New Roman"/>
          <w:b w:val="false"/>
          <w:i w:val="false"/>
          <w:color w:val="000000"/>
          <w:sz w:val="28"/>
        </w:rPr>
        <w:t>
      5) в статье 272:</w:t>
      </w:r>
    </w:p>
    <w:p>
      <w:pPr>
        <w:spacing w:after="0"/>
        <w:ind w:left="0"/>
        <w:jc w:val="both"/>
      </w:pPr>
      <w:r>
        <w:rPr>
          <w:rFonts w:ascii="Times New Roman"/>
          <w:b w:val="false"/>
          <w:i w:val="false"/>
          <w:color w:val="000000"/>
          <w:sz w:val="28"/>
        </w:rPr>
        <w:t>
      части третью и пятую изложить в следующей редакции:</w:t>
      </w:r>
    </w:p>
    <w:p>
      <w:pPr>
        <w:spacing w:after="0"/>
        <w:ind w:left="0"/>
        <w:jc w:val="both"/>
      </w:pPr>
      <w:r>
        <w:rPr>
          <w:rFonts w:ascii="Times New Roman"/>
          <w:b w:val="false"/>
          <w:i w:val="false"/>
          <w:color w:val="000000"/>
          <w:sz w:val="28"/>
        </w:rPr>
        <w:t>
      "3. Деяние, предусмотренное частью первой настоящей статьи, выразившееся в непредставлении в срок, установленный законодательными актами Республики Казахстан, налоговых регистров,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xml:space="preserve">
      влечет штраф на налогоплательщиков, подлежащих налоговому мониторингу, в размере пятисот пятидесяти месячных расчетных показателей."; </w:t>
      </w:r>
    </w:p>
    <w:p>
      <w:pPr>
        <w:spacing w:after="0"/>
        <w:ind w:left="0"/>
        <w:jc w:val="both"/>
      </w:pPr>
      <w:r>
        <w:rPr>
          <w:rFonts w:ascii="Times New Roman"/>
          <w:b w:val="false"/>
          <w:i w:val="false"/>
          <w:color w:val="000000"/>
          <w:sz w:val="28"/>
        </w:rPr>
        <w:t xml:space="preserve">
       "5. Непредставление налогоплательщиком в орган государственных доходов документов, необходимых для определения суммы прибыли или части прибыли, контролируемой иностранной компаний, подлежащей налогообложению в соответствии с Налоговым кодексом Республики Казахстан, – </w:t>
      </w:r>
    </w:p>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в размере ста пятидесяти, на субъектов среднего предпринимательства в размере двухсот, на субъектов крупного предпринимательства в размере пятисот месячных расчетных показателей.";</w:t>
      </w:r>
    </w:p>
    <w:p>
      <w:pPr>
        <w:spacing w:after="0"/>
        <w:ind w:left="0"/>
        <w:jc w:val="both"/>
      </w:pPr>
      <w:r>
        <w:rPr>
          <w:rFonts w:ascii="Times New Roman"/>
          <w:b w:val="false"/>
          <w:i w:val="false"/>
          <w:color w:val="000000"/>
          <w:sz w:val="28"/>
        </w:rPr>
        <w:t>
      6) в статье 273:</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pPr>
        <w:spacing w:after="0"/>
        <w:ind w:left="0"/>
        <w:jc w:val="both"/>
      </w:pPr>
      <w:r>
        <w:rPr>
          <w:rFonts w:ascii="Times New Roman"/>
          <w:b w:val="false"/>
          <w:i w:val="false"/>
          <w:color w:val="000000"/>
          <w:sz w:val="28"/>
        </w:rPr>
        <w:t xml:space="preserve">
      дополнить частями четвертой и пятой следующего содержания: </w:t>
      </w:r>
    </w:p>
    <w:p>
      <w:pPr>
        <w:spacing w:after="0"/>
        <w:ind w:left="0"/>
        <w:jc w:val="both"/>
      </w:pPr>
      <w:r>
        <w:rPr>
          <w:rFonts w:ascii="Times New Roman"/>
          <w:b w:val="false"/>
          <w:i w:val="false"/>
          <w:color w:val="000000"/>
          <w:sz w:val="28"/>
        </w:rPr>
        <w:t xml:space="preserve">
      "4.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пятидесяти, на субъектов крупного предпринимательства в размере пятисот месячных расчетных показателей.</w:t>
      </w:r>
    </w:p>
    <w:p>
      <w:pPr>
        <w:spacing w:after="0"/>
        <w:ind w:left="0"/>
        <w:jc w:val="both"/>
      </w:pPr>
      <w:r>
        <w:rPr>
          <w:rFonts w:ascii="Times New Roman"/>
          <w:b w:val="false"/>
          <w:i w:val="false"/>
          <w:color w:val="000000"/>
          <w:sz w:val="28"/>
        </w:rPr>
        <w:t>
      5. Действия (бездействие), предусмотренные частью четвертой настоящей статьи, совершенные повторно в течение двенадцатимесячного периода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в размере тысячи месячных расчетных показателей.";</w:t>
      </w:r>
    </w:p>
    <w:p>
      <w:pPr>
        <w:spacing w:after="0"/>
        <w:ind w:left="0"/>
        <w:jc w:val="both"/>
      </w:pPr>
      <w:r>
        <w:rPr>
          <w:rFonts w:ascii="Times New Roman"/>
          <w:b w:val="false"/>
          <w:i w:val="false"/>
          <w:color w:val="000000"/>
          <w:sz w:val="28"/>
        </w:rPr>
        <w:t>
      7) в статье 278:</w:t>
      </w:r>
    </w:p>
    <w:p>
      <w:pPr>
        <w:spacing w:after="0"/>
        <w:ind w:left="0"/>
        <w:jc w:val="both"/>
      </w:pPr>
      <w:r>
        <w:rPr>
          <w:rFonts w:ascii="Times New Roman"/>
          <w:b w:val="false"/>
          <w:i w:val="false"/>
          <w:color w:val="000000"/>
          <w:sz w:val="28"/>
        </w:rPr>
        <w:t>
      часть третью изложить в следующей редакции:</w:t>
      </w:r>
    </w:p>
    <w:p>
      <w:pPr>
        <w:spacing w:after="0"/>
        <w:ind w:left="0"/>
        <w:jc w:val="both"/>
      </w:pPr>
      <w:r>
        <w:rPr>
          <w:rFonts w:ascii="Times New Roman"/>
          <w:b w:val="false"/>
          <w:i w:val="false"/>
          <w:color w:val="000000"/>
          <w:sz w:val="28"/>
        </w:rPr>
        <w:t>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двадцати процентов от суммы превышения фактического налога.";</w:t>
      </w:r>
    </w:p>
    <w:p>
      <w:pPr>
        <w:spacing w:after="0"/>
        <w:ind w:left="0"/>
        <w:jc w:val="both"/>
      </w:pPr>
      <w:r>
        <w:rPr>
          <w:rFonts w:ascii="Times New Roman"/>
          <w:b w:val="false"/>
          <w:i w:val="false"/>
          <w:color w:val="000000"/>
          <w:sz w:val="28"/>
        </w:rPr>
        <w:t>
      пункт 4 примечания изложить в следующей редакции:</w:t>
      </w:r>
    </w:p>
    <w:p>
      <w:pPr>
        <w:spacing w:after="0"/>
        <w:ind w:left="0"/>
        <w:jc w:val="both"/>
      </w:pPr>
      <w:r>
        <w:rPr>
          <w:rFonts w:ascii="Times New Roman"/>
          <w:b w:val="false"/>
          <w:i w:val="false"/>
          <w:color w:val="000000"/>
          <w:sz w:val="28"/>
        </w:rPr>
        <w:t>
      "4. Для целей части третьей настоящей статьи при определении превышения не учитываются:</w:t>
      </w:r>
    </w:p>
    <w:p>
      <w:pPr>
        <w:spacing w:after="0"/>
        <w:ind w:left="0"/>
        <w:jc w:val="both"/>
      </w:pPr>
      <w:r>
        <w:rPr>
          <w:rFonts w:ascii="Times New Roman"/>
          <w:b w:val="false"/>
          <w:i w:val="false"/>
          <w:color w:val="000000"/>
          <w:sz w:val="28"/>
        </w:rPr>
        <w:t xml:space="preserve">
      превышение, образовавшееся в связи с произведенной корректировкой налога на добычу полезных ископаемых в соответствии с пунктом 3 статьи 742 и (или) подпунктом 1) пункта 3 статьи 745 Налогового кодекса Республики Казахстан, </w:t>
      </w:r>
    </w:p>
    <w:p>
      <w:pPr>
        <w:spacing w:after="0"/>
        <w:ind w:left="0"/>
        <w:jc w:val="both"/>
      </w:pPr>
      <w:r>
        <w:rPr>
          <w:rFonts w:ascii="Times New Roman"/>
          <w:b w:val="false"/>
          <w:i w:val="false"/>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Налогового кодекса Республики Казахстан.";</w:t>
      </w:r>
    </w:p>
    <w:p>
      <w:pPr>
        <w:spacing w:after="0"/>
        <w:ind w:left="0"/>
        <w:jc w:val="both"/>
      </w:pPr>
      <w:r>
        <w:rPr>
          <w:rFonts w:ascii="Times New Roman"/>
          <w:b w:val="false"/>
          <w:i w:val="false"/>
          <w:color w:val="000000"/>
          <w:sz w:val="28"/>
        </w:rPr>
        <w:t>
      8) в статье 281:</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"1. Нарушение правил декларирования отдельных видов нефтепродуктов и подакцизных товаров, за исключением биотоплива, этилового спирта и алкогольной продукции, а равно непредставление либо несвоевременное представление деклараций по производству и обороту отдельных видов нефтепродуктов и подакцизных товаров, за исключением биотоплива, этилового спирта и алкогольной продукции, –</w:t>
      </w:r>
    </w:p>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в размере сорока пяти, на субъектов среднего предпринимательства в размере семидесяти, на субъектов крупного предпринимательства в размере ста месячных расчетных показателей.";</w:t>
      </w:r>
    </w:p>
    <w:p>
      <w:pPr>
        <w:spacing w:after="0"/>
        <w:ind w:left="0"/>
        <w:jc w:val="both"/>
      </w:pPr>
      <w:r>
        <w:rPr>
          <w:rFonts w:ascii="Times New Roman"/>
          <w:b w:val="false"/>
          <w:i w:val="false"/>
          <w:color w:val="000000"/>
          <w:sz w:val="28"/>
        </w:rPr>
        <w:t>
      подпункт 2) части пятой исключить;</w:t>
      </w:r>
    </w:p>
    <w:p>
      <w:pPr>
        <w:spacing w:after="0"/>
        <w:ind w:left="0"/>
        <w:jc w:val="both"/>
      </w:pPr>
      <w:r>
        <w:rPr>
          <w:rFonts w:ascii="Times New Roman"/>
          <w:b w:val="false"/>
          <w:i w:val="false"/>
          <w:color w:val="000000"/>
          <w:sz w:val="28"/>
        </w:rPr>
        <w:t>
      9) в статье 282:</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"1. Нарушение правил представления деклараций по производству и обороту этилового спирта и алкогольной продукции, а равно непредставление деклараций по производству и обороту этилового спирта и алкогольной продукции -</w:t>
      </w:r>
    </w:p>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в размере тридцати пяти, на субъектов среднего предпринимательства в размере семидесяти, на субъектов крупного предпринимательства в размере ста месячных расчетных показателей.";</w:t>
      </w:r>
    </w:p>
    <w:p>
      <w:pPr>
        <w:spacing w:after="0"/>
        <w:ind w:left="0"/>
        <w:jc w:val="both"/>
      </w:pPr>
      <w:r>
        <w:rPr>
          <w:rFonts w:ascii="Times New Roman"/>
          <w:b w:val="false"/>
          <w:i w:val="false"/>
          <w:color w:val="000000"/>
          <w:sz w:val="28"/>
        </w:rPr>
        <w:t>
      в части третьей подпункт 7) исключить;</w:t>
      </w:r>
    </w:p>
    <w:p>
      <w:pPr>
        <w:spacing w:after="0"/>
        <w:ind w:left="0"/>
        <w:jc w:val="both"/>
      </w:pPr>
      <w:r>
        <w:rPr>
          <w:rFonts w:ascii="Times New Roman"/>
          <w:b w:val="false"/>
          <w:i w:val="false"/>
          <w:color w:val="000000"/>
          <w:sz w:val="28"/>
        </w:rPr>
        <w:t>
      части восьмую и девятую исключить;</w:t>
      </w:r>
    </w:p>
    <w:p>
      <w:pPr>
        <w:spacing w:after="0"/>
        <w:ind w:left="0"/>
        <w:jc w:val="both"/>
      </w:pPr>
      <w:r>
        <w:rPr>
          <w:rFonts w:ascii="Times New Roman"/>
          <w:b w:val="false"/>
          <w:i w:val="false"/>
          <w:color w:val="000000"/>
          <w:sz w:val="28"/>
        </w:rPr>
        <w:t>
      10) в статье 285:</w:t>
      </w:r>
    </w:p>
    <w:p>
      <w:pPr>
        <w:spacing w:after="0"/>
        <w:ind w:left="0"/>
        <w:jc w:val="both"/>
      </w:pPr>
      <w:r>
        <w:rPr>
          <w:rFonts w:ascii="Times New Roman"/>
          <w:b w:val="false"/>
          <w:i w:val="false"/>
          <w:color w:val="000000"/>
          <w:sz w:val="28"/>
        </w:rPr>
        <w:t>
      в части первой:</w:t>
      </w:r>
    </w:p>
    <w:p>
      <w:pPr>
        <w:spacing w:after="0"/>
        <w:ind w:left="0"/>
        <w:jc w:val="both"/>
      </w:pPr>
      <w:r>
        <w:rPr>
          <w:rFonts w:ascii="Times New Roman"/>
          <w:b w:val="false"/>
          <w:i w:val="false"/>
          <w:color w:val="000000"/>
          <w:sz w:val="28"/>
        </w:rPr>
        <w:t>
      подпункт 7) изложить в следующей редакции:</w:t>
      </w:r>
    </w:p>
    <w:p>
      <w:pPr>
        <w:spacing w:after="0"/>
        <w:ind w:left="0"/>
        <w:jc w:val="both"/>
      </w:pPr>
      <w:r>
        <w:rPr>
          <w:rFonts w:ascii="Times New Roman"/>
          <w:b w:val="false"/>
          <w:i w:val="false"/>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w:t>
      </w:r>
    </w:p>
    <w:p>
      <w:pPr>
        <w:spacing w:after="0"/>
        <w:ind w:left="0"/>
        <w:jc w:val="both"/>
      </w:pPr>
      <w:r>
        <w:rPr>
          <w:rFonts w:ascii="Times New Roman"/>
          <w:b w:val="false"/>
          <w:i w:val="false"/>
          <w:color w:val="000000"/>
          <w:sz w:val="28"/>
        </w:rPr>
        <w:t>
      дополнить подпунктом 8) следующего содержания:</w:t>
      </w:r>
    </w:p>
    <w:p>
      <w:pPr>
        <w:spacing w:after="0"/>
        <w:ind w:left="0"/>
        <w:jc w:val="both"/>
      </w:pPr>
      <w:r>
        <w:rPr>
          <w:rFonts w:ascii="Times New Roman"/>
          <w:b w:val="false"/>
          <w:i w:val="false"/>
          <w:color w:val="000000"/>
          <w:sz w:val="28"/>
        </w:rPr>
        <w:t>
      "8) неуведомление уполномоченного органа о получении распоряжения налогового органа о приостановлении расходных операций по банковским счетам налогоплательщика (налогового агента) и (или) инкассового распоряжения, а также документов, отменяющих или отзывающих вышеуказанные распоряжения, направленных налоговым органом в электронной форме, не позднее одного рабочего дня, следующего за днем их получения, в соответствии с форматами, установленными уполномоченным органом совместно с Национальным Банком Республики Казахстан,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часть третью дополнить подпунктом 4-1) следующего содержания:</w:t>
      </w:r>
    </w:p>
    <w:p>
      <w:pPr>
        <w:spacing w:after="0"/>
        <w:ind w:left="0"/>
        <w:jc w:val="both"/>
      </w:pPr>
      <w:r>
        <w:rPr>
          <w:rFonts w:ascii="Times New Roman"/>
          <w:b w:val="false"/>
          <w:i w:val="false"/>
          <w:color w:val="000000"/>
          <w:sz w:val="28"/>
        </w:rPr>
        <w:t>
      "4-1) непредставления органам государственных доходов по налогоплательщикам, осуществляющим коллекторскую деятельность, сведений по договорам уступки права требования не позднее 25-го числа месяца, следующего за кварталом;";</w:t>
      </w:r>
    </w:p>
    <w:p>
      <w:pPr>
        <w:spacing w:after="0"/>
        <w:ind w:left="0"/>
        <w:jc w:val="both"/>
      </w:pPr>
      <w:r>
        <w:rPr>
          <w:rFonts w:ascii="Times New Roman"/>
          <w:b w:val="false"/>
          <w:i w:val="false"/>
          <w:color w:val="000000"/>
          <w:sz w:val="28"/>
        </w:rPr>
        <w:t>
      11) в статье 285-1:</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дополнить частью четвертой следующего содержания:</w:t>
      </w:r>
    </w:p>
    <w:p>
      <w:pPr>
        <w:spacing w:after="0"/>
        <w:ind w:left="0"/>
        <w:jc w:val="both"/>
      </w:pPr>
      <w:r>
        <w:rPr>
          <w:rFonts w:ascii="Times New Roman"/>
          <w:b w:val="false"/>
          <w:i w:val="false"/>
          <w:color w:val="000000"/>
          <w:sz w:val="28"/>
        </w:rPr>
        <w:t>
      "4. Непредставление, несвоевременное, недостоверное или неполное представление коллекторскими агентствами сведений по договорам уступки права требования –</w:t>
      </w:r>
    </w:p>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12) в части первой статьи 684 цифры и слова "282 (частями третьей, четвертой, шестой, седьмой, девятой, одиннадцатой и тринадцатой), 283," заменить цифрами и словами "282 (частями третьей, четвертой, шестой, седьмой, одиннадцатой и тринадцатой), 283, 283-1 (частями пятой и шестой),"; </w:t>
      </w:r>
    </w:p>
    <w:p>
      <w:pPr>
        <w:spacing w:after="0"/>
        <w:ind w:left="0"/>
        <w:jc w:val="both"/>
      </w:pPr>
      <w:r>
        <w:rPr>
          <w:rFonts w:ascii="Times New Roman"/>
          <w:b w:val="false"/>
          <w:i w:val="false"/>
          <w:color w:val="000000"/>
          <w:sz w:val="28"/>
        </w:rPr>
        <w:t xml:space="preserve">
      13) в части первой статьи 720 цифры и слова "282 (частями первой, второй, пятой, восьмой, десятой и двенадцатой)," заменить цифрами и словами "282 (частями первой, второй, пятой, десятой и двенадцатой), 283-1 (частями первой, второй, третьей и четвертой),". </w:t>
      </w:r>
    </w:p>
    <w:p>
      <w:pPr>
        <w:spacing w:after="0"/>
        <w:ind w:left="0"/>
        <w:jc w:val="both"/>
      </w:pPr>
      <w:r>
        <w:rPr>
          <w:rFonts w:ascii="Times New Roman"/>
          <w:b w:val="false"/>
          <w:i w:val="false"/>
          <w:color w:val="000000"/>
          <w:sz w:val="28"/>
        </w:rPr>
        <w:t>
      4. В Предпринимательский кодекс Республики Казахстан от 29 октября 2015 года (Ведомости Парламента Республики Казахстан, 2015 г., № 20-II, 20-III, cт. 112; 2016 г., № 1, ст. 4; № 6, ст. 45; № 7-II, ст. 55; № 8-I, ст. 62, 65; № 8-II, ст. 72; № 12, ст. 87; № 23, ст. 118; № 24, ст. 124, 126; 2017 г., № 9, ст. 21; Закон Республики Казахстан от 3 июля 2017 года "О внесении изменений и дополнений в некоторые законодательные акты Республики Казахстан по вопросам совершенствования правоохранительной системы", опубликованный в газетах "Егемен Қазақстан" и "Казахстанская правда" 4 июля 2017 г.):</w:t>
      </w:r>
    </w:p>
    <w:p>
      <w:pPr>
        <w:spacing w:after="0"/>
        <w:ind w:left="0"/>
        <w:jc w:val="both"/>
      </w:pPr>
      <w:r>
        <w:rPr>
          <w:rFonts w:ascii="Times New Roman"/>
          <w:b w:val="false"/>
          <w:i w:val="false"/>
          <w:color w:val="000000"/>
          <w:sz w:val="28"/>
        </w:rPr>
        <w:t>
      1) в оглавлении заголовок статьи 124 изложить в следующей редакции:</w:t>
      </w:r>
    </w:p>
    <w:p>
      <w:pPr>
        <w:spacing w:after="0"/>
        <w:ind w:left="0"/>
        <w:jc w:val="both"/>
      </w:pPr>
      <w:r>
        <w:rPr>
          <w:rFonts w:ascii="Times New Roman"/>
          <w:b w:val="false"/>
          <w:i w:val="false"/>
          <w:color w:val="000000"/>
          <w:sz w:val="28"/>
        </w:rPr>
        <w:t>
      "Статья 124. Установление минимальных розничных цен на сигареты с фильтром, без фильтра и папиросы";</w:t>
      </w:r>
    </w:p>
    <w:p>
      <w:pPr>
        <w:spacing w:after="0"/>
        <w:ind w:left="0"/>
        <w:jc w:val="both"/>
      </w:pPr>
      <w:r>
        <w:rPr>
          <w:rFonts w:ascii="Times New Roman"/>
          <w:b w:val="false"/>
          <w:i w:val="false"/>
          <w:color w:val="000000"/>
          <w:sz w:val="28"/>
        </w:rPr>
        <w:t>
      2) статью 35 изложить в следующей редакции:</w:t>
      </w:r>
    </w:p>
    <w:p>
      <w:pPr>
        <w:spacing w:after="0"/>
        <w:ind w:left="0"/>
        <w:jc w:val="both"/>
      </w:pPr>
      <w:r>
        <w:rPr>
          <w:rFonts w:ascii="Times New Roman"/>
          <w:b w:val="false"/>
          <w:i w:val="false"/>
          <w:color w:val="000000"/>
          <w:sz w:val="28"/>
        </w:rPr>
        <w:t>
      "Статья 35. Государственная регистрация индивидуальных предпринимателей</w:t>
      </w:r>
    </w:p>
    <w:p>
      <w:pPr>
        <w:spacing w:after="0"/>
        <w:ind w:left="0"/>
        <w:jc w:val="both"/>
      </w:pPr>
      <w:r>
        <w:rPr>
          <w:rFonts w:ascii="Times New Roman"/>
          <w:b w:val="false"/>
          <w:i w:val="false"/>
          <w:color w:val="000000"/>
          <w:sz w:val="28"/>
        </w:rPr>
        <w:t>
      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pPr>
        <w:spacing w:after="0"/>
        <w:ind w:left="0"/>
        <w:jc w:val="both"/>
      </w:pPr>
      <w:r>
        <w:rPr>
          <w:rFonts w:ascii="Times New Roman"/>
          <w:b w:val="false"/>
          <w:i w:val="false"/>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pPr>
        <w:spacing w:after="0"/>
        <w:ind w:left="0"/>
        <w:jc w:val="both"/>
      </w:pPr>
      <w:r>
        <w:rPr>
          <w:rFonts w:ascii="Times New Roman"/>
          <w:b w:val="false"/>
          <w:i w:val="false"/>
          <w:color w:val="000000"/>
          <w:sz w:val="28"/>
        </w:rPr>
        <w:t>
      1) используют труд наемных работников на постоянной основе;</w:t>
      </w:r>
    </w:p>
    <w:p>
      <w:pPr>
        <w:spacing w:after="0"/>
        <w:ind w:left="0"/>
        <w:jc w:val="both"/>
      </w:pPr>
      <w:r>
        <w:rPr>
          <w:rFonts w:ascii="Times New Roman"/>
          <w:b w:val="false"/>
          <w:i w:val="false"/>
          <w:color w:val="000000"/>
          <w:sz w:val="28"/>
        </w:rPr>
        <w:t>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Деятельность перечисленных индивидуальных предпринимателей без государственной регистрации запрещается, за исключением лиц, указанных в пункте 3 настоящей статьи, а также случаев,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1) доходов, подлежащих налогообложению у источника выплаты;</w:t>
      </w:r>
    </w:p>
    <w:p>
      <w:pPr>
        <w:spacing w:after="0"/>
        <w:ind w:left="0"/>
        <w:jc w:val="both"/>
      </w:pPr>
      <w:r>
        <w:rPr>
          <w:rFonts w:ascii="Times New Roman"/>
          <w:b w:val="false"/>
          <w:i w:val="false"/>
          <w:color w:val="000000"/>
          <w:sz w:val="28"/>
        </w:rPr>
        <w:t>
      2) имущественного дохода;</w:t>
      </w:r>
    </w:p>
    <w:p>
      <w:pPr>
        <w:spacing w:after="0"/>
        <w:ind w:left="0"/>
        <w:jc w:val="both"/>
      </w:pPr>
      <w:r>
        <w:rPr>
          <w:rFonts w:ascii="Times New Roman"/>
          <w:b w:val="false"/>
          <w:i w:val="false"/>
          <w:color w:val="000000"/>
          <w:sz w:val="28"/>
        </w:rPr>
        <w:t>
      3) доходов из источников за пределами Республики Казахстан;</w:t>
      </w:r>
    </w:p>
    <w:p>
      <w:pPr>
        <w:spacing w:after="0"/>
        <w:ind w:left="0"/>
        <w:jc w:val="both"/>
      </w:pPr>
      <w:r>
        <w:rPr>
          <w:rFonts w:ascii="Times New Roman"/>
          <w:b w:val="false"/>
          <w:i w:val="false"/>
          <w:color w:val="000000"/>
          <w:sz w:val="28"/>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pPr>
        <w:spacing w:after="0"/>
        <w:ind w:left="0"/>
        <w:jc w:val="both"/>
      </w:pPr>
      <w:r>
        <w:rPr>
          <w:rFonts w:ascii="Times New Roman"/>
          <w:b w:val="false"/>
          <w:i w:val="false"/>
          <w:color w:val="000000"/>
          <w:sz w:val="28"/>
        </w:rPr>
        <w:t>
      5)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pPr>
        <w:spacing w:after="0"/>
        <w:ind w:left="0"/>
        <w:jc w:val="both"/>
      </w:pPr>
      <w:r>
        <w:rPr>
          <w:rFonts w:ascii="Times New Roman"/>
          <w:b w:val="false"/>
          <w:i w:val="false"/>
          <w:color w:val="000000"/>
          <w:sz w:val="28"/>
        </w:rPr>
        <w:t>
      6)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7) доходов трудовых иммигрантов, являющихся домашними работниками-резидентами Республики Казахстан,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pPr>
        <w:spacing w:after="0"/>
        <w:ind w:left="0"/>
        <w:jc w:val="both"/>
      </w:pPr>
      <w:r>
        <w:rPr>
          <w:rFonts w:ascii="Times New Roman"/>
          <w:b w:val="false"/>
          <w:i w:val="false"/>
          <w:color w:val="000000"/>
          <w:sz w:val="28"/>
        </w:rPr>
        <w:t>
      8) доходов медиаторов, за исключением профессиональных медиаторов в соответствии с Законом Республики Казахстан "О медиации", от лиц, не являющихся налоговыми агентами;</w:t>
      </w:r>
    </w:p>
    <w:p>
      <w:pPr>
        <w:spacing w:after="0"/>
        <w:ind w:left="0"/>
        <w:jc w:val="both"/>
      </w:pPr>
      <w:r>
        <w:rPr>
          <w:rFonts w:ascii="Times New Roman"/>
          <w:b w:val="false"/>
          <w:i w:val="false"/>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pPr>
        <w:spacing w:after="0"/>
        <w:ind w:left="0"/>
        <w:jc w:val="both"/>
      </w:pPr>
      <w:r>
        <w:rPr>
          <w:rFonts w:ascii="Times New Roman"/>
          <w:b w:val="false"/>
          <w:i w:val="false"/>
          <w:color w:val="000000"/>
          <w:sz w:val="28"/>
        </w:rPr>
        <w:t>
      В целях применения настоящего пункта налоговым агентом признается лицо, определенное налоговым законодательством Республики Казахстан.";</w:t>
      </w:r>
    </w:p>
    <w:p>
      <w:pPr>
        <w:spacing w:after="0"/>
        <w:ind w:left="0"/>
        <w:jc w:val="both"/>
      </w:pPr>
      <w:r>
        <w:rPr>
          <w:rFonts w:ascii="Times New Roman"/>
          <w:b w:val="false"/>
          <w:i w:val="false"/>
          <w:color w:val="000000"/>
          <w:sz w:val="28"/>
        </w:rPr>
        <w:t>
      3)      пункт 1 статьи 36 изложить в следующей редакции:</w:t>
      </w:r>
    </w:p>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p>
      <w:pPr>
        <w:spacing w:after="0"/>
        <w:ind w:left="0"/>
        <w:jc w:val="both"/>
      </w:pPr>
      <w:r>
        <w:rPr>
          <w:rFonts w:ascii="Times New Roman"/>
          <w:b w:val="false"/>
          <w:i w:val="false"/>
          <w:color w:val="000000"/>
          <w:sz w:val="28"/>
        </w:rPr>
        <w:t>
      4) пункт 2 статьи 38 дополнить подпунктом 7) следующего содержания:</w:t>
      </w:r>
    </w:p>
    <w:p>
      <w:pPr>
        <w:spacing w:after="0"/>
        <w:ind w:left="0"/>
        <w:jc w:val="both"/>
      </w:pPr>
      <w:r>
        <w:rPr>
          <w:rFonts w:ascii="Times New Roman"/>
          <w:b w:val="false"/>
          <w:i w:val="false"/>
          <w:color w:val="000000"/>
          <w:sz w:val="28"/>
        </w:rPr>
        <w:t>
      "7) установленных налоговым законодательством Республики Казахстан, предусматривающих прекращение деятельности в принудительном порядке.";</w:t>
      </w:r>
    </w:p>
    <w:p>
      <w:pPr>
        <w:spacing w:after="0"/>
        <w:ind w:left="0"/>
        <w:jc w:val="both"/>
      </w:pPr>
      <w:r>
        <w:rPr>
          <w:rFonts w:ascii="Times New Roman"/>
          <w:b w:val="false"/>
          <w:i w:val="false"/>
          <w:color w:val="000000"/>
          <w:sz w:val="28"/>
        </w:rPr>
        <w:t>
      5) пункт 2 статьи 44 исключить;</w:t>
      </w:r>
    </w:p>
    <w:p>
      <w:pPr>
        <w:spacing w:after="0"/>
        <w:ind w:left="0"/>
        <w:jc w:val="both"/>
      </w:pPr>
      <w:r>
        <w:rPr>
          <w:rFonts w:ascii="Times New Roman"/>
          <w:b w:val="false"/>
          <w:i w:val="false"/>
          <w:color w:val="000000"/>
          <w:sz w:val="28"/>
        </w:rPr>
        <w:t xml:space="preserve">
      6) подпункты 7) и 8) пункта 3 статьи 116 изложить в следующей редакции: </w:t>
      </w:r>
    </w:p>
    <w:p>
      <w:pPr>
        <w:spacing w:after="0"/>
        <w:ind w:left="0"/>
        <w:jc w:val="both"/>
      </w:pPr>
      <w:r>
        <w:rPr>
          <w:rFonts w:ascii="Times New Roman"/>
          <w:b w:val="false"/>
          <w:i w:val="false"/>
          <w:color w:val="000000"/>
          <w:sz w:val="28"/>
        </w:rPr>
        <w:t>
      "7) установление минимальных цен на водки и водки особые, крепкие ликероводочные изделия;</w:t>
      </w:r>
    </w:p>
    <w:p>
      <w:pPr>
        <w:spacing w:after="0"/>
        <w:ind w:left="0"/>
        <w:jc w:val="both"/>
      </w:pPr>
      <w:r>
        <w:rPr>
          <w:rFonts w:ascii="Times New Roman"/>
          <w:b w:val="false"/>
          <w:i w:val="false"/>
          <w:color w:val="000000"/>
          <w:sz w:val="28"/>
        </w:rPr>
        <w:t>
      8) установление минимальных розничных цен на сигареты с фильтром, без фильтра и папиросы;";</w:t>
      </w:r>
    </w:p>
    <w:p>
      <w:pPr>
        <w:spacing w:after="0"/>
        <w:ind w:left="0"/>
        <w:jc w:val="both"/>
      </w:pPr>
      <w:r>
        <w:rPr>
          <w:rFonts w:ascii="Times New Roman"/>
          <w:b w:val="false"/>
          <w:i w:val="false"/>
          <w:color w:val="000000"/>
          <w:sz w:val="28"/>
        </w:rPr>
        <w:t>
      7) статью 124 изложить в следующей редакции:</w:t>
      </w:r>
    </w:p>
    <w:p>
      <w:pPr>
        <w:spacing w:after="0"/>
        <w:ind w:left="0"/>
        <w:jc w:val="both"/>
      </w:pPr>
      <w:r>
        <w:rPr>
          <w:rFonts w:ascii="Times New Roman"/>
          <w:b w:val="false"/>
          <w:i w:val="false"/>
          <w:color w:val="000000"/>
          <w:sz w:val="28"/>
        </w:rPr>
        <w:t>
      "Статья 124. Установление минимальных розничных цен на сигареты с фильтром, без фильтра и папиросы</w:t>
      </w:r>
    </w:p>
    <w:p>
      <w:pPr>
        <w:spacing w:after="0"/>
        <w:ind w:left="0"/>
        <w:jc w:val="both"/>
      </w:pPr>
      <w:r>
        <w:rPr>
          <w:rFonts w:ascii="Times New Roman"/>
          <w:b w:val="false"/>
          <w:i w:val="false"/>
          <w:color w:val="000000"/>
          <w:sz w:val="28"/>
        </w:rPr>
        <w:t>
      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pPr>
        <w:spacing w:after="0"/>
        <w:ind w:left="0"/>
        <w:jc w:val="both"/>
      </w:pPr>
      <w:r>
        <w:rPr>
          <w:rFonts w:ascii="Times New Roman"/>
          <w:b w:val="false"/>
          <w:i w:val="false"/>
          <w:color w:val="000000"/>
          <w:sz w:val="28"/>
        </w:rPr>
        <w:t>
      8) подпункт 10) пункта 3 статьи 144 изложить в следующей редакции:</w:t>
      </w:r>
    </w:p>
    <w:p>
      <w:pPr>
        <w:spacing w:after="0"/>
        <w:ind w:left="0"/>
        <w:jc w:val="both"/>
      </w:pPr>
      <w:r>
        <w:rPr>
          <w:rFonts w:ascii="Times New Roman"/>
          <w:b w:val="false"/>
          <w:i w:val="false"/>
          <w:color w:val="000000"/>
          <w:sz w:val="28"/>
        </w:rPr>
        <w:t>
      "10)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9) в части второй пункта 6 статьи 147:</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pPr>
        <w:spacing w:after="0"/>
        <w:ind w:left="0"/>
        <w:jc w:val="both"/>
      </w:pPr>
      <w:r>
        <w:rPr>
          <w:rFonts w:ascii="Times New Roman"/>
          <w:b w:val="false"/>
          <w:i w:val="false"/>
          <w:color w:val="000000"/>
          <w:sz w:val="28"/>
        </w:rPr>
        <w:t>
      при перемещении, реализации и (или) отгрузке товаров по территории Республики Казахстан;</w:t>
      </w:r>
    </w:p>
    <w:p>
      <w:pPr>
        <w:spacing w:after="0"/>
        <w:ind w:left="0"/>
        <w:jc w:val="both"/>
      </w:pPr>
      <w:r>
        <w:rPr>
          <w:rFonts w:ascii="Times New Roman"/>
          <w:b w:val="false"/>
          <w:i w:val="false"/>
          <w:color w:val="000000"/>
          <w:sz w:val="28"/>
        </w:rPr>
        <w:t>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pPr>
        <w:spacing w:after="0"/>
        <w:ind w:left="0"/>
        <w:jc w:val="both"/>
      </w:pPr>
      <w:r>
        <w:rPr>
          <w:rFonts w:ascii="Times New Roman"/>
          <w:b w:val="false"/>
          <w:i w:val="false"/>
          <w:color w:val="000000"/>
          <w:sz w:val="28"/>
        </w:rPr>
        <w:t>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pPr>
        <w:spacing w:after="0"/>
        <w:ind w:left="0"/>
        <w:jc w:val="both"/>
      </w:pPr>
      <w:r>
        <w:rPr>
          <w:rFonts w:ascii="Times New Roman"/>
          <w:b w:val="false"/>
          <w:i w:val="false"/>
          <w:color w:val="000000"/>
          <w:sz w:val="28"/>
        </w:rPr>
        <w:t>
      подпункт 7) исключить;</w:t>
      </w:r>
    </w:p>
    <w:p>
      <w:pPr>
        <w:spacing w:after="0"/>
        <w:ind w:left="0"/>
        <w:jc w:val="both"/>
      </w:pPr>
      <w:r>
        <w:rPr>
          <w:rFonts w:ascii="Times New Roman"/>
          <w:b w:val="false"/>
          <w:i w:val="false"/>
          <w:color w:val="000000"/>
          <w:sz w:val="28"/>
        </w:rPr>
        <w:t>
      дополнить подпунктом 8) следующего содержания:</w:t>
      </w:r>
    </w:p>
    <w:p>
      <w:pPr>
        <w:spacing w:after="0"/>
        <w:ind w:left="0"/>
        <w:jc w:val="both"/>
      </w:pPr>
      <w:r>
        <w:rPr>
          <w:rFonts w:ascii="Times New Roman"/>
          <w:b w:val="false"/>
          <w:i w:val="false"/>
          <w:color w:val="000000"/>
          <w:sz w:val="28"/>
        </w:rPr>
        <w:t>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p>
      <w:pPr>
        <w:spacing w:after="0"/>
        <w:ind w:left="0"/>
        <w:jc w:val="both"/>
      </w:pPr>
      <w:r>
        <w:rPr>
          <w:rFonts w:ascii="Times New Roman"/>
          <w:b w:val="false"/>
          <w:i w:val="false"/>
          <w:color w:val="000000"/>
          <w:sz w:val="28"/>
        </w:rPr>
        <w:t>
      10) часть четвертую статьи 148 изложить в следующей редакции:</w:t>
      </w:r>
    </w:p>
    <w:p>
      <w:pPr>
        <w:spacing w:after="0"/>
        <w:ind w:left="0"/>
        <w:jc w:val="both"/>
      </w:pPr>
      <w:r>
        <w:rPr>
          <w:rFonts w:ascii="Times New Roman"/>
          <w:b w:val="false"/>
          <w:i w:val="false"/>
          <w:color w:val="000000"/>
          <w:sz w:val="28"/>
        </w:rPr>
        <w:t>
      "Проверка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pPr>
        <w:spacing w:after="0"/>
        <w:ind w:left="0"/>
        <w:jc w:val="both"/>
      </w:pPr>
      <w:r>
        <w:rPr>
          <w:rFonts w:ascii="Times New Roman"/>
          <w:b w:val="false"/>
          <w:i w:val="false"/>
          <w:color w:val="000000"/>
          <w:sz w:val="28"/>
        </w:rPr>
        <w:t>
      11) в статье 159:</w:t>
      </w:r>
    </w:p>
    <w:p>
      <w:pPr>
        <w:spacing w:after="0"/>
        <w:ind w:left="0"/>
        <w:jc w:val="both"/>
      </w:pPr>
      <w:r>
        <w:rPr>
          <w:rFonts w:ascii="Times New Roman"/>
          <w:b w:val="false"/>
          <w:i w:val="false"/>
          <w:color w:val="000000"/>
          <w:sz w:val="28"/>
        </w:rPr>
        <w:t>
      пункты 2 и 3 изложить в следующей редакции:</w:t>
      </w:r>
    </w:p>
    <w:p>
      <w:pPr>
        <w:spacing w:after="0"/>
        <w:ind w:left="0"/>
        <w:jc w:val="both"/>
      </w:pPr>
      <w:r>
        <w:rPr>
          <w:rFonts w:ascii="Times New Roman"/>
          <w:b w:val="false"/>
          <w:i w:val="false"/>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pPr>
        <w:spacing w:after="0"/>
        <w:ind w:left="0"/>
        <w:jc w:val="both"/>
      </w:pPr>
      <w:r>
        <w:rPr>
          <w:rFonts w:ascii="Times New Roman"/>
          <w:b w:val="false"/>
          <w:i w:val="false"/>
          <w:color w:val="000000"/>
          <w:sz w:val="28"/>
        </w:rPr>
        <w:t>
      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pPr>
        <w:spacing w:after="0"/>
        <w:ind w:left="0"/>
        <w:jc w:val="both"/>
      </w:pPr>
      <w:r>
        <w:rPr>
          <w:rFonts w:ascii="Times New Roman"/>
          <w:b w:val="false"/>
          <w:i w:val="false"/>
          <w:color w:val="000000"/>
          <w:sz w:val="28"/>
        </w:rPr>
        <w:t>
      1) информацию об исполнении инвестиционных обязательств согласно рабочей программе;</w:t>
      </w:r>
    </w:p>
    <w:p>
      <w:pPr>
        <w:spacing w:after="0"/>
        <w:ind w:left="0"/>
        <w:jc w:val="both"/>
      </w:pPr>
      <w:r>
        <w:rPr>
          <w:rFonts w:ascii="Times New Roman"/>
          <w:b w:val="false"/>
          <w:i w:val="false"/>
          <w:color w:val="000000"/>
          <w:sz w:val="28"/>
        </w:rPr>
        <w:t>
      2) расшифровку по фиксированным активам, приобретенным в соответствии с рабочей программой;</w:t>
      </w:r>
    </w:p>
    <w:p>
      <w:pPr>
        <w:spacing w:after="0"/>
        <w:ind w:left="0"/>
        <w:jc w:val="both"/>
      </w:pPr>
      <w:r>
        <w:rPr>
          <w:rFonts w:ascii="Times New Roman"/>
          <w:b w:val="false"/>
          <w:i w:val="false"/>
          <w:color w:val="000000"/>
          <w:sz w:val="28"/>
        </w:rPr>
        <w:t>
      3) сводный реестр документов, подтверждающих выполнение рабочей программы;</w:t>
      </w:r>
    </w:p>
    <w:p>
      <w:pPr>
        <w:spacing w:after="0"/>
        <w:ind w:left="0"/>
        <w:jc w:val="both"/>
      </w:pPr>
      <w:r>
        <w:rPr>
          <w:rFonts w:ascii="Times New Roman"/>
          <w:b w:val="false"/>
          <w:i w:val="false"/>
          <w:color w:val="000000"/>
          <w:sz w:val="28"/>
        </w:rPr>
        <w:t>
      4) сведения об исполнении условий инвестиционного контракта.</w:t>
      </w:r>
    </w:p>
    <w:p>
      <w:pPr>
        <w:spacing w:after="0"/>
        <w:ind w:left="0"/>
        <w:jc w:val="both"/>
      </w:pPr>
      <w:r>
        <w:rPr>
          <w:rFonts w:ascii="Times New Roman"/>
          <w:b w:val="false"/>
          <w:i w:val="false"/>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pPr>
        <w:spacing w:after="0"/>
        <w:ind w:left="0"/>
        <w:jc w:val="both"/>
      </w:pPr>
      <w:r>
        <w:rPr>
          <w:rFonts w:ascii="Times New Roman"/>
          <w:b w:val="false"/>
          <w:i w:val="false"/>
          <w:color w:val="000000"/>
          <w:sz w:val="28"/>
        </w:rPr>
        <w:t>
      12) в статье 283:</w:t>
      </w:r>
    </w:p>
    <w:p>
      <w:pPr>
        <w:spacing w:after="0"/>
        <w:ind w:left="0"/>
        <w:jc w:val="both"/>
      </w:pPr>
      <w:r>
        <w:rPr>
          <w:rFonts w:ascii="Times New Roman"/>
          <w:b w:val="false"/>
          <w:i w:val="false"/>
          <w:color w:val="000000"/>
          <w:sz w:val="28"/>
        </w:rPr>
        <w:t>
      подпункт 2) пункта 3 изложить в следующей редакции:</w:t>
      </w:r>
    </w:p>
    <w:p>
      <w:pPr>
        <w:spacing w:after="0"/>
        <w:ind w:left="0"/>
        <w:jc w:val="both"/>
      </w:pPr>
      <w:r>
        <w:rPr>
          <w:rFonts w:ascii="Times New Roman"/>
          <w:b w:val="false"/>
          <w:i w:val="false"/>
          <w:color w:val="000000"/>
          <w:sz w:val="28"/>
        </w:rPr>
        <w:t>
      "2) инвестиционная субсидия, за исключением инвестиционных проектов по расширению и (или) обновлению действующих производств.";</w:t>
      </w:r>
    </w:p>
    <w:p>
      <w:pPr>
        <w:spacing w:after="0"/>
        <w:ind w:left="0"/>
        <w:jc w:val="both"/>
      </w:pPr>
      <w:r>
        <w:rPr>
          <w:rFonts w:ascii="Times New Roman"/>
          <w:b w:val="false"/>
          <w:i w:val="false"/>
          <w:color w:val="000000"/>
          <w:sz w:val="28"/>
        </w:rPr>
        <w:t>
      пункт 4 исключить;</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и налогами в соответствии с налоговым законодательством Республики Казахстан (далее – инвестиционные преференции для специального инвестиционного проекта).";</w:t>
      </w:r>
    </w:p>
    <w:p>
      <w:pPr>
        <w:spacing w:after="0"/>
        <w:ind w:left="0"/>
        <w:jc w:val="both"/>
      </w:pPr>
      <w:r>
        <w:rPr>
          <w:rFonts w:ascii="Times New Roman"/>
          <w:b w:val="false"/>
          <w:i w:val="false"/>
          <w:color w:val="000000"/>
          <w:sz w:val="28"/>
        </w:rPr>
        <w:t>
      13) статью 284 изложить в следующей редакции:</w:t>
      </w:r>
    </w:p>
    <w:p>
      <w:pPr>
        <w:spacing w:after="0"/>
        <w:ind w:left="0"/>
        <w:jc w:val="both"/>
      </w:pPr>
      <w:r>
        <w:rPr>
          <w:rFonts w:ascii="Times New Roman"/>
          <w:b w:val="false"/>
          <w:i w:val="false"/>
          <w:color w:val="000000"/>
          <w:sz w:val="28"/>
        </w:rPr>
        <w:t xml:space="preserve">
      "Статья 284. Инвестиционный проект </w:t>
      </w:r>
    </w:p>
    <w:p>
      <w:pPr>
        <w:spacing w:after="0"/>
        <w:ind w:left="0"/>
        <w:jc w:val="both"/>
      </w:pPr>
      <w:r>
        <w:rPr>
          <w:rFonts w:ascii="Times New Roman"/>
          <w:b w:val="false"/>
          <w:i w:val="false"/>
          <w:color w:val="000000"/>
          <w:sz w:val="28"/>
        </w:rPr>
        <w:t>
      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pPr>
        <w:spacing w:after="0"/>
        <w:ind w:left="0"/>
        <w:jc w:val="both"/>
      </w:pPr>
      <w:r>
        <w:rPr>
          <w:rFonts w:ascii="Times New Roman"/>
          <w:b w:val="false"/>
          <w:i w:val="false"/>
          <w:color w:val="000000"/>
          <w:sz w:val="28"/>
        </w:rPr>
        <w:t>
      Под инвестиционным приоритетным проектом понимается инвестиционный проект:</w:t>
      </w:r>
    </w:p>
    <w:p>
      <w:pPr>
        <w:spacing w:after="0"/>
        <w:ind w:left="0"/>
        <w:jc w:val="both"/>
      </w:pPr>
      <w:r>
        <w:rPr>
          <w:rFonts w:ascii="Times New Roman"/>
          <w:b w:val="false"/>
          <w:i w:val="false"/>
          <w:color w:val="000000"/>
          <w:sz w:val="28"/>
        </w:rPr>
        <w:t>
      -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both"/>
      </w:pPr>
      <w:r>
        <w:rPr>
          <w:rFonts w:ascii="Times New Roman"/>
          <w:b w:val="false"/>
          <w:i w:val="false"/>
          <w:color w:val="000000"/>
          <w:sz w:val="28"/>
        </w:rPr>
        <w:t>
      - по расширению и (или) обновлению действующих производств, предусматривающий осуществление юридическим лицом инвестиций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 в размере не менее пятимиллионократного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both"/>
      </w:pPr>
      <w:r>
        <w:rPr>
          <w:rFonts w:ascii="Times New Roman"/>
          <w:b w:val="false"/>
          <w:i w:val="false"/>
          <w:color w:val="000000"/>
          <w:sz w:val="28"/>
        </w:rPr>
        <w:t>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pPr>
        <w:spacing w:after="0"/>
        <w:ind w:left="0"/>
        <w:jc w:val="both"/>
      </w:pPr>
      <w:r>
        <w:rPr>
          <w:rFonts w:ascii="Times New Roman"/>
          <w:b w:val="false"/>
          <w:i w:val="false"/>
          <w:color w:val="000000"/>
          <w:sz w:val="28"/>
        </w:rPr>
        <w:t>
      Под специальным инвестиционным проектом понимаются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p>
    <w:p>
      <w:pPr>
        <w:spacing w:after="0"/>
        <w:ind w:left="0"/>
        <w:jc w:val="both"/>
      </w:pPr>
      <w:r>
        <w:rPr>
          <w:rFonts w:ascii="Times New Roman"/>
          <w:b w:val="false"/>
          <w:i w:val="false"/>
          <w:color w:val="000000"/>
          <w:sz w:val="28"/>
        </w:rPr>
        <w:t>
      14) пункт 3 статьи 285 исключить;</w:t>
      </w:r>
    </w:p>
    <w:p>
      <w:pPr>
        <w:spacing w:after="0"/>
        <w:ind w:left="0"/>
        <w:jc w:val="both"/>
      </w:pPr>
      <w:r>
        <w:rPr>
          <w:rFonts w:ascii="Times New Roman"/>
          <w:b w:val="false"/>
          <w:i w:val="false"/>
          <w:color w:val="000000"/>
          <w:sz w:val="28"/>
        </w:rPr>
        <w:t>
      15) в статье 286:</w:t>
      </w:r>
    </w:p>
    <w:p>
      <w:pPr>
        <w:spacing w:after="0"/>
        <w:ind w:left="0"/>
        <w:jc w:val="both"/>
      </w:pPr>
      <w:r>
        <w:rPr>
          <w:rFonts w:ascii="Times New Roman"/>
          <w:b w:val="false"/>
          <w:i w:val="false"/>
          <w:color w:val="000000"/>
          <w:sz w:val="28"/>
        </w:rPr>
        <w:t>
      пункты 1 и 2 изложить в следующей редакции:</w:t>
      </w:r>
    </w:p>
    <w:p>
      <w:pPr>
        <w:spacing w:after="0"/>
        <w:ind w:left="0"/>
        <w:jc w:val="both"/>
      </w:pPr>
      <w:r>
        <w:rPr>
          <w:rFonts w:ascii="Times New Roman"/>
          <w:b w:val="false"/>
          <w:i w:val="false"/>
          <w:color w:val="000000"/>
          <w:sz w:val="28"/>
        </w:rPr>
        <w:t>
      "1. Инвестиционные преференции предоставляются:</w:t>
      </w:r>
    </w:p>
    <w:p>
      <w:pPr>
        <w:spacing w:after="0"/>
        <w:ind w:left="0"/>
        <w:jc w:val="both"/>
      </w:pPr>
      <w:r>
        <w:rPr>
          <w:rFonts w:ascii="Times New Roman"/>
          <w:b w:val="false"/>
          <w:i w:val="false"/>
          <w:color w:val="000000"/>
          <w:sz w:val="28"/>
        </w:rPr>
        <w:t>
      1) по инвестиционному проекту, инвестиционному приоритетному проекту - юридическому лицу Республики Казахстан;</w:t>
      </w:r>
    </w:p>
    <w:p>
      <w:pPr>
        <w:spacing w:after="0"/>
        <w:ind w:left="0"/>
        <w:jc w:val="both"/>
      </w:pPr>
      <w:r>
        <w:rPr>
          <w:rFonts w:ascii="Times New Roman"/>
          <w:b w:val="false"/>
          <w:i w:val="false"/>
          <w:color w:val="000000"/>
          <w:sz w:val="28"/>
        </w:rPr>
        <w:t>
      2)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pPr>
        <w:spacing w:after="0"/>
        <w:ind w:left="0"/>
        <w:jc w:val="both"/>
      </w:pPr>
      <w:r>
        <w:rPr>
          <w:rFonts w:ascii="Times New Roman"/>
          <w:b w:val="false"/>
          <w:i w:val="false"/>
          <w:color w:val="000000"/>
          <w:sz w:val="28"/>
        </w:rPr>
        <w:t>
      2. Реализация инвестиционного приоритетного проекта осуществляется исключительно в рамках одного инвестиционного контракта.";</w:t>
      </w:r>
    </w:p>
    <w:p>
      <w:pPr>
        <w:spacing w:after="0"/>
        <w:ind w:left="0"/>
        <w:jc w:val="both"/>
      </w:pPr>
      <w:r>
        <w:rPr>
          <w:rFonts w:ascii="Times New Roman"/>
          <w:b w:val="false"/>
          <w:i w:val="false"/>
          <w:color w:val="000000"/>
          <w:sz w:val="28"/>
        </w:rPr>
        <w:t>
      пункт 3 исключить;</w:t>
      </w:r>
    </w:p>
    <w:p>
      <w:pPr>
        <w:spacing w:after="0"/>
        <w:ind w:left="0"/>
        <w:jc w:val="both"/>
      </w:pPr>
      <w:r>
        <w:rPr>
          <w:rFonts w:ascii="Times New Roman"/>
          <w:b w:val="false"/>
          <w:i w:val="false"/>
          <w:color w:val="000000"/>
          <w:sz w:val="28"/>
        </w:rPr>
        <w:t>
      подпункт 3) части третьей пункта 4 изложить в следующей редакции:</w:t>
      </w:r>
    </w:p>
    <w:p>
      <w:pPr>
        <w:spacing w:after="0"/>
        <w:ind w:left="0"/>
        <w:jc w:val="both"/>
      </w:pPr>
      <w:r>
        <w:rPr>
          <w:rFonts w:ascii="Times New Roman"/>
          <w:b w:val="false"/>
          <w:i w:val="false"/>
          <w:color w:val="000000"/>
          <w:sz w:val="28"/>
        </w:rPr>
        <w:t>
      "3)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6) части первой статьи 462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пункты 5 и 5-1 изложить в следующей редакции:</w:t>
      </w:r>
    </w:p>
    <w:p>
      <w:pPr>
        <w:spacing w:after="0"/>
        <w:ind w:left="0"/>
        <w:jc w:val="both"/>
      </w:pPr>
      <w:r>
        <w:rPr>
          <w:rFonts w:ascii="Times New Roman"/>
          <w:b w:val="false"/>
          <w:i w:val="false"/>
          <w:color w:val="000000"/>
          <w:sz w:val="28"/>
        </w:rPr>
        <w:t>
      "5. Инвестиционные преференции для инвестиционного приоритетного проекта предоставляются при соблюдении следующих условий:</w:t>
      </w:r>
    </w:p>
    <w:p>
      <w:pPr>
        <w:spacing w:after="0"/>
        <w:ind w:left="0"/>
        <w:jc w:val="both"/>
      </w:pPr>
      <w:r>
        <w:rPr>
          <w:rFonts w:ascii="Times New Roman"/>
          <w:b w:val="false"/>
          <w:i w:val="false"/>
          <w:color w:val="000000"/>
          <w:sz w:val="28"/>
        </w:rPr>
        <w:t>
      1) получателем является действующее на дату подачи заявки на предоставление инвестиционных преференций юридическое лицо Республики Казахстан;</w:t>
      </w:r>
    </w:p>
    <w:p>
      <w:pPr>
        <w:spacing w:after="0"/>
        <w:ind w:left="0"/>
        <w:jc w:val="both"/>
      </w:pPr>
      <w:r>
        <w:rPr>
          <w:rFonts w:ascii="Times New Roman"/>
          <w:b w:val="false"/>
          <w:i w:val="false"/>
          <w:color w:val="000000"/>
          <w:sz w:val="28"/>
        </w:rPr>
        <w:t xml:space="preserve">
      2) юридическое лицо осуществляет инвестиции в размере не менее двухмиллионократного (по инвестиционному проекту по созданию новых производств) или пятимиллионократного (по расширению 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pPr>
        <w:spacing w:after="0"/>
        <w:ind w:left="0"/>
        <w:jc w:val="both"/>
      </w:pPr>
      <w:r>
        <w:rPr>
          <w:rFonts w:ascii="Times New Roman"/>
          <w:b w:val="false"/>
          <w:i w:val="false"/>
          <w:color w:val="000000"/>
          <w:sz w:val="28"/>
        </w:rPr>
        <w:t>
      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pPr>
        <w:spacing w:after="0"/>
        <w:ind w:left="0"/>
        <w:jc w:val="both"/>
      </w:pPr>
      <w:r>
        <w:rPr>
          <w:rFonts w:ascii="Times New Roman"/>
          <w:b w:val="false"/>
          <w:i w:val="false"/>
          <w:color w:val="000000"/>
          <w:sz w:val="28"/>
        </w:rPr>
        <w:t>
      4) юридическое лицо не является:</w:t>
      </w:r>
    </w:p>
    <w:p>
      <w:pPr>
        <w:spacing w:after="0"/>
        <w:ind w:left="0"/>
        <w:jc w:val="both"/>
      </w:pPr>
      <w:r>
        <w:rPr>
          <w:rFonts w:ascii="Times New Roman"/>
          <w:b w:val="false"/>
          <w:i w:val="false"/>
          <w:color w:val="000000"/>
          <w:sz w:val="28"/>
        </w:rPr>
        <w:t>
      -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pPr>
        <w:spacing w:after="0"/>
        <w:ind w:left="0"/>
        <w:jc w:val="both"/>
      </w:pPr>
      <w:r>
        <w:rPr>
          <w:rFonts w:ascii="Times New Roman"/>
          <w:b w:val="false"/>
          <w:i w:val="false"/>
          <w:color w:val="000000"/>
          <w:sz w:val="28"/>
        </w:rPr>
        <w:t>
      -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5) доля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не превышает двадцати шести процентов.</w:t>
      </w:r>
    </w:p>
    <w:p>
      <w:pPr>
        <w:spacing w:after="0"/>
        <w:ind w:left="0"/>
        <w:jc w:val="both"/>
      </w:pPr>
      <w:r>
        <w:rPr>
          <w:rFonts w:ascii="Times New Roman"/>
          <w:b w:val="false"/>
          <w:i w:val="false"/>
          <w:color w:val="000000"/>
          <w:sz w:val="28"/>
        </w:rPr>
        <w:t xml:space="preserve">
      Участие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pPr>
        <w:spacing w:after="0"/>
        <w:ind w:left="0"/>
        <w:jc w:val="both"/>
      </w:pPr>
      <w:r>
        <w:rPr>
          <w:rFonts w:ascii="Times New Roman"/>
          <w:b w:val="false"/>
          <w:i w:val="false"/>
          <w:color w:val="000000"/>
          <w:sz w:val="28"/>
        </w:rPr>
        <w:t>
      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pPr>
        <w:spacing w:after="0"/>
        <w:ind w:left="0"/>
        <w:jc w:val="both"/>
      </w:pPr>
      <w:r>
        <w:rPr>
          <w:rFonts w:ascii="Times New Roman"/>
          <w:b w:val="false"/>
          <w:i w:val="false"/>
          <w:color w:val="000000"/>
          <w:sz w:val="28"/>
        </w:rPr>
        <w:t>
      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pPr>
        <w:spacing w:after="0"/>
        <w:ind w:left="0"/>
        <w:jc w:val="both"/>
      </w:pPr>
      <w:r>
        <w:rPr>
          <w:rFonts w:ascii="Times New Roman"/>
          <w:b w:val="false"/>
          <w:i w:val="false"/>
          <w:color w:val="000000"/>
          <w:sz w:val="28"/>
        </w:rPr>
        <w:t>
      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w:t>
      </w:r>
    </w:p>
    <w:p>
      <w:pPr>
        <w:spacing w:after="0"/>
        <w:ind w:left="0"/>
        <w:jc w:val="both"/>
      </w:pPr>
      <w:r>
        <w:rPr>
          <w:rFonts w:ascii="Times New Roman"/>
          <w:b w:val="false"/>
          <w:i w:val="false"/>
          <w:color w:val="000000"/>
          <w:sz w:val="28"/>
        </w:rPr>
        <w:t>
      7) инвестиционная деятельность осуществляется не в рамках договора государственно-частного партнерства, в том числе договора концессии.</w:t>
      </w:r>
    </w:p>
    <w:p>
      <w:pPr>
        <w:spacing w:after="0"/>
        <w:ind w:left="0"/>
        <w:jc w:val="both"/>
      </w:pPr>
      <w:r>
        <w:rPr>
          <w:rFonts w:ascii="Times New Roman"/>
          <w:b w:val="false"/>
          <w:i w:val="false"/>
          <w:color w:val="000000"/>
          <w:sz w:val="28"/>
        </w:rPr>
        <w:t>
      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pPr>
        <w:spacing w:after="0"/>
        <w:ind w:left="0"/>
        <w:jc w:val="both"/>
      </w:pPr>
      <w:r>
        <w:rPr>
          <w:rFonts w:ascii="Times New Roman"/>
          <w:b w:val="false"/>
          <w:i w:val="false"/>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3) юридическое лицо Республики Казахстан, заключившее соглашение о промышленной сборке моторных транспортных средств;</w:t>
      </w:r>
    </w:p>
    <w:p>
      <w:pPr>
        <w:spacing w:after="0"/>
        <w:ind w:left="0"/>
        <w:jc w:val="both"/>
      </w:pPr>
      <w:r>
        <w:rPr>
          <w:rFonts w:ascii="Times New Roman"/>
          <w:b w:val="false"/>
          <w:i w:val="false"/>
          <w:color w:val="000000"/>
          <w:sz w:val="28"/>
        </w:rPr>
        <w:t>
      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p>
    <w:p>
      <w:pPr>
        <w:spacing w:after="0"/>
        <w:ind w:left="0"/>
        <w:jc w:val="both"/>
      </w:pPr>
      <w:r>
        <w:rPr>
          <w:rFonts w:ascii="Times New Roman"/>
          <w:b w:val="false"/>
          <w:i w:val="false"/>
          <w:color w:val="000000"/>
          <w:sz w:val="28"/>
        </w:rPr>
        <w:t>
      16)      часть четвертую пункта 3 статьи 287 изложить в следующей редакции:</w:t>
      </w:r>
    </w:p>
    <w:p>
      <w:pPr>
        <w:spacing w:after="0"/>
        <w:ind w:left="0"/>
        <w:jc w:val="both"/>
      </w:pPr>
      <w:r>
        <w:rPr>
          <w:rFonts w:ascii="Times New Roman"/>
          <w:b w:val="false"/>
          <w:i w:val="false"/>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pPr>
        <w:spacing w:after="0"/>
        <w:ind w:left="0"/>
        <w:jc w:val="both"/>
      </w:pPr>
      <w:r>
        <w:rPr>
          <w:rFonts w:ascii="Times New Roman"/>
          <w:b w:val="false"/>
          <w:i w:val="false"/>
          <w:color w:val="000000"/>
          <w:sz w:val="28"/>
        </w:rPr>
        <w:t>
      17) абзац первый пункта 1 статьи 289 изложить в следующей редакции:</w:t>
      </w:r>
    </w:p>
    <w:p>
      <w:pPr>
        <w:spacing w:after="0"/>
        <w:ind w:left="0"/>
        <w:jc w:val="both"/>
      </w:pPr>
      <w:r>
        <w:rPr>
          <w:rFonts w:ascii="Times New Roman"/>
          <w:b w:val="false"/>
          <w:i w:val="false"/>
          <w:color w:val="000000"/>
          <w:sz w:val="28"/>
        </w:rPr>
        <w:t>
      "1. Юридическим лицам, реализующим инвестиционные приоритетные проекты, указанным в пункте 2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p>
    <w:p>
      <w:pPr>
        <w:spacing w:after="0"/>
        <w:ind w:left="0"/>
        <w:jc w:val="both"/>
      </w:pPr>
      <w:r>
        <w:rPr>
          <w:rFonts w:ascii="Times New Roman"/>
          <w:b w:val="false"/>
          <w:i w:val="false"/>
          <w:color w:val="000000"/>
          <w:sz w:val="28"/>
        </w:rPr>
        <w:t>
      18) пункты 1 и 2 статьи 290 изложить в следующей редакции:</w:t>
      </w:r>
    </w:p>
    <w:p>
      <w:pPr>
        <w:spacing w:after="0"/>
        <w:ind w:left="0"/>
        <w:jc w:val="both"/>
      </w:pPr>
      <w:r>
        <w:rPr>
          <w:rFonts w:ascii="Times New Roman"/>
          <w:b w:val="false"/>
          <w:i w:val="false"/>
          <w:color w:val="000000"/>
          <w:sz w:val="28"/>
        </w:rPr>
        <w:t>
      "1. Преференции по налогам предоставляются юридическим лицам Республики Казахстан, реализующим инвестиционные проекты и специальные инвестиционные проекты, в порядке и на условиях,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2. Виды преференций по налогам:</w:t>
      </w:r>
    </w:p>
    <w:p>
      <w:pPr>
        <w:spacing w:after="0"/>
        <w:ind w:left="0"/>
        <w:jc w:val="both"/>
      </w:pPr>
      <w:r>
        <w:rPr>
          <w:rFonts w:ascii="Times New Roman"/>
          <w:b w:val="false"/>
          <w:i w:val="false"/>
          <w:color w:val="000000"/>
          <w:sz w:val="28"/>
        </w:rPr>
        <w:t>
      1) для инвестиционных приоритетных проектов:</w:t>
      </w:r>
    </w:p>
    <w:p>
      <w:pPr>
        <w:spacing w:after="0"/>
        <w:ind w:left="0"/>
        <w:jc w:val="both"/>
      </w:pPr>
      <w:r>
        <w:rPr>
          <w:rFonts w:ascii="Times New Roman"/>
          <w:b w:val="false"/>
          <w:i w:val="false"/>
          <w:color w:val="000000"/>
          <w:sz w:val="28"/>
        </w:rPr>
        <w:t>
      уменьшение суммы исчисленного корпоративного подоходного налога на 100 процентов;</w:t>
      </w:r>
    </w:p>
    <w:p>
      <w:pPr>
        <w:spacing w:after="0"/>
        <w:ind w:left="0"/>
        <w:jc w:val="both"/>
      </w:pPr>
      <w:r>
        <w:rPr>
          <w:rFonts w:ascii="Times New Roman"/>
          <w:b w:val="false"/>
          <w:i w:val="false"/>
          <w:color w:val="000000"/>
          <w:sz w:val="28"/>
        </w:rPr>
        <w:t>
      применение коэффициента 0 к ставкам земельного налога;</w:t>
      </w:r>
    </w:p>
    <w:p>
      <w:pPr>
        <w:spacing w:after="0"/>
        <w:ind w:left="0"/>
        <w:jc w:val="both"/>
      </w:pPr>
      <w:r>
        <w:rPr>
          <w:rFonts w:ascii="Times New Roman"/>
          <w:b w:val="false"/>
          <w:i w:val="false"/>
          <w:color w:val="000000"/>
          <w:sz w:val="28"/>
        </w:rPr>
        <w:t>
      исчисление налога на имущество по ставке 0 процента к налоговой базе;</w:t>
      </w:r>
    </w:p>
    <w:p>
      <w:pPr>
        <w:spacing w:after="0"/>
        <w:ind w:left="0"/>
        <w:jc w:val="both"/>
      </w:pPr>
      <w:r>
        <w:rPr>
          <w:rFonts w:ascii="Times New Roman"/>
          <w:b w:val="false"/>
          <w:i w:val="false"/>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pPr>
        <w:spacing w:after="0"/>
        <w:ind w:left="0"/>
        <w:jc w:val="both"/>
      </w:pPr>
      <w:r>
        <w:rPr>
          <w:rFonts w:ascii="Times New Roman"/>
          <w:b w:val="false"/>
          <w:i w:val="false"/>
          <w:color w:val="000000"/>
          <w:sz w:val="28"/>
        </w:rPr>
        <w:t>
      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19) статью 291 изложить в следующей редакции:</w:t>
      </w:r>
    </w:p>
    <w:p>
      <w:pPr>
        <w:spacing w:after="0"/>
        <w:ind w:left="0"/>
        <w:jc w:val="both"/>
      </w:pPr>
      <w:r>
        <w:rPr>
          <w:rFonts w:ascii="Times New Roman"/>
          <w:b w:val="false"/>
          <w:i w:val="false"/>
          <w:color w:val="000000"/>
          <w:sz w:val="28"/>
        </w:rPr>
        <w:t>
      "Статья 291. Инвестиционная субсидия</w:t>
      </w:r>
    </w:p>
    <w:p>
      <w:pPr>
        <w:spacing w:after="0"/>
        <w:ind w:left="0"/>
        <w:jc w:val="both"/>
      </w:pPr>
      <w:r>
        <w:rPr>
          <w:rFonts w:ascii="Times New Roman"/>
          <w:b w:val="false"/>
          <w:i w:val="false"/>
          <w:color w:val="000000"/>
          <w:sz w:val="28"/>
        </w:rPr>
        <w:t>
      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pPr>
        <w:spacing w:after="0"/>
        <w:ind w:left="0"/>
        <w:jc w:val="both"/>
      </w:pPr>
      <w:r>
        <w:rPr>
          <w:rFonts w:ascii="Times New Roman"/>
          <w:b w:val="false"/>
          <w:i w:val="false"/>
          <w:color w:val="000000"/>
          <w:sz w:val="28"/>
        </w:rPr>
        <w:t>
      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p>
      <w:pPr>
        <w:spacing w:after="0"/>
        <w:ind w:left="0"/>
        <w:jc w:val="both"/>
      </w:pPr>
      <w:r>
        <w:rPr>
          <w:rFonts w:ascii="Times New Roman"/>
          <w:b w:val="false"/>
          <w:i w:val="false"/>
          <w:color w:val="000000"/>
          <w:sz w:val="28"/>
        </w:rPr>
        <w:t>
      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pPr>
        <w:spacing w:after="0"/>
        <w:ind w:left="0"/>
        <w:jc w:val="both"/>
      </w:pPr>
      <w:r>
        <w:rPr>
          <w:rFonts w:ascii="Times New Roman"/>
          <w:b w:val="false"/>
          <w:i w:val="false"/>
          <w:color w:val="000000"/>
          <w:sz w:val="28"/>
        </w:rPr>
        <w:t>
      3.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pPr>
        <w:spacing w:after="0"/>
        <w:ind w:left="0"/>
        <w:jc w:val="both"/>
      </w:pPr>
      <w:r>
        <w:rPr>
          <w:rFonts w:ascii="Times New Roman"/>
          <w:b w:val="false"/>
          <w:i w:val="false"/>
          <w:color w:val="000000"/>
          <w:sz w:val="28"/>
        </w:rPr>
        <w:t>
      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превышающей стоимость затрат, предусмотренных предпроектной документацией, имеющей заключение государственной экспертизы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Документами, подтверждающими фактические затраты инвестора, являются:</w:t>
      </w:r>
    </w:p>
    <w:p>
      <w:pPr>
        <w:spacing w:after="0"/>
        <w:ind w:left="0"/>
        <w:jc w:val="both"/>
      </w:pPr>
      <w:r>
        <w:rPr>
          <w:rFonts w:ascii="Times New Roman"/>
          <w:b w:val="false"/>
          <w:i w:val="false"/>
          <w:color w:val="000000"/>
          <w:sz w:val="28"/>
        </w:rPr>
        <w:t>
       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счета-фактуры, оформленные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3) таможенные декларации, оформленные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pPr>
        <w:spacing w:after="0"/>
        <w:ind w:left="0"/>
        <w:jc w:val="both"/>
      </w:pPr>
      <w:r>
        <w:rPr>
          <w:rFonts w:ascii="Times New Roman"/>
          <w:b w:val="false"/>
          <w:i w:val="false"/>
          <w:color w:val="000000"/>
          <w:sz w:val="28"/>
        </w:rPr>
        <w:t>
      6. Выплата инвестиционной субсидии осуществляется по согласованию с местным исполнительным органом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pPr>
        <w:spacing w:after="0"/>
        <w:ind w:left="0"/>
        <w:jc w:val="both"/>
      </w:pPr>
      <w:r>
        <w:rPr>
          <w:rFonts w:ascii="Times New Roman"/>
          <w:b w:val="false"/>
          <w:i w:val="false"/>
          <w:color w:val="000000"/>
          <w:sz w:val="28"/>
        </w:rPr>
        <w:t>
      7. Правила предоставления инвестицонной субсидии утверждаются Правительством Республики Казахстан.";</w:t>
      </w:r>
    </w:p>
    <w:p>
      <w:pPr>
        <w:spacing w:after="0"/>
        <w:ind w:left="0"/>
        <w:jc w:val="both"/>
      </w:pPr>
      <w:r>
        <w:rPr>
          <w:rFonts w:ascii="Times New Roman"/>
          <w:b w:val="false"/>
          <w:i w:val="false"/>
          <w:color w:val="000000"/>
          <w:sz w:val="28"/>
        </w:rPr>
        <w:t>
      20) в статье 292:</w:t>
      </w:r>
    </w:p>
    <w:p>
      <w:pPr>
        <w:spacing w:after="0"/>
        <w:ind w:left="0"/>
        <w:jc w:val="both"/>
      </w:pPr>
      <w:r>
        <w:rPr>
          <w:rFonts w:ascii="Times New Roman"/>
          <w:b w:val="false"/>
          <w:i w:val="false"/>
          <w:color w:val="000000"/>
          <w:sz w:val="28"/>
        </w:rPr>
        <w:t>
      подпункт 4) пункта 1 исключить;</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В случае, если заявка на предоставление инвестиционных преференций предусматривает предоставление преференций по налогам и инвестиционной субсидии, инвестор представляет заключение государственной экспертизы предпроектной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p>
    <w:p>
      <w:pPr>
        <w:spacing w:after="0"/>
        <w:ind w:left="0"/>
        <w:jc w:val="both"/>
      </w:pPr>
      <w:r>
        <w:rPr>
          <w:rFonts w:ascii="Times New Roman"/>
          <w:b w:val="false"/>
          <w:i w:val="false"/>
          <w:color w:val="000000"/>
          <w:sz w:val="28"/>
        </w:rPr>
        <w:t>
      21) пункт 1 статьи 293 изложить в следующей редакции:</w:t>
      </w:r>
    </w:p>
    <w:p>
      <w:pPr>
        <w:spacing w:after="0"/>
        <w:ind w:left="0"/>
        <w:jc w:val="both"/>
      </w:pPr>
      <w:r>
        <w:rPr>
          <w:rFonts w:ascii="Times New Roman"/>
          <w:b w:val="false"/>
          <w:i w:val="false"/>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момента регистрации заявки.</w:t>
      </w:r>
    </w:p>
    <w:p>
      <w:pPr>
        <w:spacing w:after="0"/>
        <w:ind w:left="0"/>
        <w:jc w:val="both"/>
      </w:pPr>
      <w:r>
        <w:rPr>
          <w:rFonts w:ascii="Times New Roman"/>
          <w:b w:val="false"/>
          <w:i w:val="false"/>
          <w:color w:val="000000"/>
          <w:sz w:val="28"/>
        </w:rPr>
        <w:t>
      Сроки и порядок рассмотрения заявки на предоставление инвестиционной преференции в виде инвестиционной субсидии устанавливаются Правилами предоставления инвестиционной субсидии, утвержденными Правительством Республики Казахстан.";</w:t>
      </w:r>
    </w:p>
    <w:p>
      <w:pPr>
        <w:spacing w:after="0"/>
        <w:ind w:left="0"/>
        <w:jc w:val="both"/>
      </w:pPr>
      <w:r>
        <w:rPr>
          <w:rFonts w:ascii="Times New Roman"/>
          <w:b w:val="false"/>
          <w:i w:val="false"/>
          <w:color w:val="000000"/>
          <w:sz w:val="28"/>
        </w:rPr>
        <w:t>
      22) в статье 295:</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w:t>
      </w:r>
    </w:p>
    <w:p>
      <w:pPr>
        <w:spacing w:after="0"/>
        <w:ind w:left="0"/>
        <w:jc w:val="both"/>
      </w:pPr>
      <w:r>
        <w:rPr>
          <w:rFonts w:ascii="Times New Roman"/>
          <w:b w:val="false"/>
          <w:i w:val="false"/>
          <w:color w:val="000000"/>
          <w:sz w:val="28"/>
        </w:rPr>
        <w:t>
      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pPr>
        <w:spacing w:after="0"/>
        <w:ind w:left="0"/>
        <w:jc w:val="both"/>
      </w:pPr>
      <w:r>
        <w:rPr>
          <w:rFonts w:ascii="Times New Roman"/>
          <w:b w:val="false"/>
          <w:i w:val="false"/>
          <w:color w:val="000000"/>
          <w:sz w:val="28"/>
        </w:rPr>
        <w:t>
      дополнить пунктом 6-1 следующего содержания:</w:t>
      </w:r>
    </w:p>
    <w:p>
      <w:pPr>
        <w:spacing w:after="0"/>
        <w:ind w:left="0"/>
        <w:jc w:val="both"/>
      </w:pPr>
      <w:r>
        <w:rPr>
          <w:rFonts w:ascii="Times New Roman"/>
          <w:b w:val="false"/>
          <w:i w:val="false"/>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p>
      <w:pPr>
        <w:spacing w:after="0"/>
        <w:ind w:left="0"/>
        <w:jc w:val="both"/>
      </w:pPr>
      <w:r>
        <w:rPr>
          <w:rFonts w:ascii="Times New Roman"/>
          <w:b w:val="false"/>
          <w:i w:val="false"/>
          <w:color w:val="000000"/>
          <w:sz w:val="28"/>
        </w:rPr>
        <w:t>
      5.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20-IV, ст. 113; № 20-VII, ст. 115; № 21-II, ст. 130; № 21-ІІІ, ст. 137; № 22-I, ст. 140, 143; № 22-ІІІ, ст. 149; № 22-V, ст. 156; № 22-VI, ст. 159; 2016 г., № 6, ст. 45; № 7-II, ст. 55; № 8-I, ст. 65; № 12, ст. 87; № 22, ст. 116; № 24, ст. 126; 2017 г., № 4, ст. 7; № 9, ст. 21;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3 июля 2017 г.):</w:t>
      </w:r>
    </w:p>
    <w:p>
      <w:pPr>
        <w:spacing w:after="0"/>
        <w:ind w:left="0"/>
        <w:jc w:val="both"/>
      </w:pPr>
      <w:r>
        <w:rPr>
          <w:rFonts w:ascii="Times New Roman"/>
          <w:b w:val="false"/>
          <w:i w:val="false"/>
          <w:color w:val="000000"/>
          <w:sz w:val="28"/>
        </w:rPr>
        <w:t>
      1) в статье 11-1:</w:t>
      </w:r>
    </w:p>
    <w:p>
      <w:pPr>
        <w:spacing w:after="0"/>
        <w:ind w:left="0"/>
        <w:jc w:val="both"/>
      </w:pPr>
      <w:r>
        <w:rPr>
          <w:rFonts w:ascii="Times New Roman"/>
          <w:b w:val="false"/>
          <w:i w:val="false"/>
          <w:color w:val="000000"/>
          <w:sz w:val="28"/>
        </w:rPr>
        <w:t>
      дополнить пунктом 3-1 следующего содержания:</w:t>
      </w:r>
    </w:p>
    <w:p>
      <w:pPr>
        <w:spacing w:after="0"/>
        <w:ind w:left="0"/>
        <w:jc w:val="both"/>
      </w:pPr>
      <w:r>
        <w:rPr>
          <w:rFonts w:ascii="Times New Roman"/>
          <w:b w:val="false"/>
          <w:i w:val="false"/>
          <w:color w:val="000000"/>
          <w:sz w:val="28"/>
        </w:rPr>
        <w:t>
      "3-1. За выдачу разрешения на создание, приобретение дочерней организации и (или) на значительное участие в уставном капитале организаций взимается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4 дополнить подпунктом 13-1) следующего содержания:</w:t>
      </w:r>
    </w:p>
    <w:p>
      <w:pPr>
        <w:spacing w:after="0"/>
        <w:ind w:left="0"/>
        <w:jc w:val="both"/>
      </w:pPr>
      <w:r>
        <w:rPr>
          <w:rFonts w:ascii="Times New Roman"/>
          <w:b w:val="false"/>
          <w:i w:val="false"/>
          <w:color w:val="000000"/>
          <w:sz w:val="28"/>
        </w:rPr>
        <w:t>
      "13-1) документ, подтверждающий уплату сбора за выдачу разрешения,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часть первую пункта 12 изложить в следующей редакции:</w:t>
      </w:r>
    </w:p>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представляется с приложением документов, предусмотренных подпунктами 2), 3), 5), 6), 7), 10) и 11) пункта 4 настоящей статьи, а также документа, подтверждающего уплату сбора за выдачу разрешения на значительное участие в уставном капитале организаций.";</w:t>
      </w:r>
    </w:p>
    <w:p>
      <w:pPr>
        <w:spacing w:after="0"/>
        <w:ind w:left="0"/>
        <w:jc w:val="both"/>
      </w:pPr>
      <w:r>
        <w:rPr>
          <w:rFonts w:ascii="Times New Roman"/>
          <w:b w:val="false"/>
          <w:i w:val="false"/>
          <w:color w:val="000000"/>
          <w:sz w:val="28"/>
        </w:rPr>
        <w:t>
      2) абзац первый пункта 5 статьи 11-2 изложить в следующей редакции:</w:t>
      </w:r>
    </w:p>
    <w:p>
      <w:pPr>
        <w:spacing w:after="0"/>
        <w:ind w:left="0"/>
        <w:jc w:val="both"/>
      </w:pPr>
      <w:r>
        <w:rPr>
          <w:rFonts w:ascii="Times New Roman"/>
          <w:b w:val="false"/>
          <w:i w:val="false"/>
          <w:color w:val="000000"/>
          <w:sz w:val="28"/>
        </w:rPr>
        <w:t>
      "5.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 в подпунктах 1), 2), 3), 4), 7), 9), 10), 11), 13-1) и 14) пункта 4 статьи 11-1 настоящего Закона, а также:";</w:t>
      </w:r>
    </w:p>
    <w:p>
      <w:pPr>
        <w:spacing w:after="0"/>
        <w:ind w:left="0"/>
        <w:jc w:val="both"/>
      </w:pPr>
      <w:r>
        <w:rPr>
          <w:rFonts w:ascii="Times New Roman"/>
          <w:b w:val="false"/>
          <w:i w:val="false"/>
          <w:color w:val="000000"/>
          <w:sz w:val="28"/>
        </w:rPr>
        <w:t>
      3) в статье 17-1:</w:t>
      </w:r>
    </w:p>
    <w:p>
      <w:pPr>
        <w:spacing w:after="0"/>
        <w:ind w:left="0"/>
        <w:jc w:val="both"/>
      </w:pPr>
      <w:r>
        <w:rPr>
          <w:rFonts w:ascii="Times New Roman"/>
          <w:b w:val="false"/>
          <w:i w:val="false"/>
          <w:color w:val="000000"/>
          <w:sz w:val="28"/>
        </w:rPr>
        <w:t>
      дополнить пунктом 2-2 следующего содержания:</w:t>
      </w:r>
    </w:p>
    <w:p>
      <w:pPr>
        <w:spacing w:after="0"/>
        <w:ind w:left="0"/>
        <w:jc w:val="both"/>
      </w:pPr>
      <w:r>
        <w:rPr>
          <w:rFonts w:ascii="Times New Roman"/>
          <w:b w:val="false"/>
          <w:i w:val="false"/>
          <w:color w:val="000000"/>
          <w:sz w:val="28"/>
        </w:rPr>
        <w:t>
      "2-2. Для получения согласия на приобретение статуса крупного участника банка или банковского холдинга оплачивается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4 дополнить подпунктом 6) следующего содержания:</w:t>
      </w:r>
    </w:p>
    <w:p>
      <w:pPr>
        <w:spacing w:after="0"/>
        <w:ind w:left="0"/>
        <w:jc w:val="both"/>
      </w:pPr>
      <w:r>
        <w:rPr>
          <w:rFonts w:ascii="Times New Roman"/>
          <w:b w:val="false"/>
          <w:i w:val="false"/>
          <w:color w:val="000000"/>
          <w:sz w:val="28"/>
        </w:rPr>
        <w:t>
      "6) документ, подтверждающий уплату сбора за выдачу согласия,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подпункт 2) пункта 4-1 изложить в следующей редакции:</w:t>
      </w:r>
    </w:p>
    <w:p>
      <w:pPr>
        <w:spacing w:after="0"/>
        <w:ind w:left="0"/>
        <w:jc w:val="both"/>
      </w:pPr>
      <w:r>
        <w:rPr>
          <w:rFonts w:ascii="Times New Roman"/>
          <w:b w:val="false"/>
          <w:i w:val="false"/>
          <w:color w:val="000000"/>
          <w:sz w:val="28"/>
        </w:rPr>
        <w:t>
      "2) документы, предусмотренные подпунктами 2), 3), 3-1), 3-2), 3-3), 4), 5) и 6) пункта 4 настоящей статьи;";</w:t>
      </w:r>
    </w:p>
    <w:p>
      <w:pPr>
        <w:spacing w:after="0"/>
        <w:ind w:left="0"/>
        <w:jc w:val="both"/>
      </w:pPr>
      <w:r>
        <w:rPr>
          <w:rFonts w:ascii="Times New Roman"/>
          <w:b w:val="false"/>
          <w:i w:val="false"/>
          <w:color w:val="000000"/>
          <w:sz w:val="28"/>
        </w:rPr>
        <w:t>
      подпункт 2) пункта 5 изложить в следующей редакции:</w:t>
      </w:r>
    </w:p>
    <w:p>
      <w:pPr>
        <w:spacing w:after="0"/>
        <w:ind w:left="0"/>
        <w:jc w:val="both"/>
      </w:pPr>
      <w:r>
        <w:rPr>
          <w:rFonts w:ascii="Times New Roman"/>
          <w:b w:val="false"/>
          <w:i w:val="false"/>
          <w:color w:val="000000"/>
          <w:sz w:val="28"/>
        </w:rPr>
        <w:t>
      "2) сведения и документы, указанные в подпунктах 1), 2), 3), 3-1) и 6) пункта 4 настоящей статьи;";</w:t>
      </w:r>
    </w:p>
    <w:p>
      <w:pPr>
        <w:spacing w:after="0"/>
        <w:ind w:left="0"/>
        <w:jc w:val="both"/>
      </w:pPr>
      <w:r>
        <w:rPr>
          <w:rFonts w:ascii="Times New Roman"/>
          <w:b w:val="false"/>
          <w:i w:val="false"/>
          <w:color w:val="000000"/>
          <w:sz w:val="28"/>
        </w:rPr>
        <w:t>
      подпункт 1) пункта 6 изложить в следующей редакции:</w:t>
      </w:r>
    </w:p>
    <w:p>
      <w:pPr>
        <w:spacing w:after="0"/>
        <w:ind w:left="0"/>
        <w:jc w:val="both"/>
      </w:pPr>
      <w:r>
        <w:rPr>
          <w:rFonts w:ascii="Times New Roman"/>
          <w:b w:val="false"/>
          <w:i w:val="false"/>
          <w:color w:val="000000"/>
          <w:sz w:val="28"/>
        </w:rPr>
        <w:t>
      "1) сведения и документы, указанные в подпунктах 1), 2), 3), 3-1), 6) пункта 4 и подпунктах 1), 1-1), 1-2), 2-1), 3), 4), 5) и 6) пункта 5 настоящей статьи;";</w:t>
      </w:r>
    </w:p>
    <w:p>
      <w:pPr>
        <w:spacing w:after="0"/>
        <w:ind w:left="0"/>
        <w:jc w:val="both"/>
      </w:pPr>
      <w:r>
        <w:rPr>
          <w:rFonts w:ascii="Times New Roman"/>
          <w:b w:val="false"/>
          <w:i w:val="false"/>
          <w:color w:val="000000"/>
          <w:sz w:val="28"/>
        </w:rPr>
        <w:t>
      4) пункт 7 статьи 20 изложить в следующей редакции:</w:t>
      </w:r>
    </w:p>
    <w:p>
      <w:pPr>
        <w:spacing w:after="0"/>
        <w:ind w:left="0"/>
        <w:jc w:val="both"/>
      </w:pP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банка, банковского холдинга, документы, необходимые для получения согласия, устанавливается нормативными правовыми актами уполномоченного органа.</w:t>
      </w:r>
    </w:p>
    <w:p>
      <w:pPr>
        <w:spacing w:after="0"/>
        <w:ind w:left="0"/>
        <w:jc w:val="both"/>
      </w:pPr>
      <w:r>
        <w:rPr>
          <w:rFonts w:ascii="Times New Roman"/>
          <w:b w:val="false"/>
          <w:i w:val="false"/>
          <w:color w:val="000000"/>
          <w:sz w:val="28"/>
        </w:rPr>
        <w:t>
      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5) статью 38 дополнить пунктом 1-2 следующего содержания:</w:t>
      </w:r>
    </w:p>
    <w:p>
      <w:pPr>
        <w:spacing w:after="0"/>
        <w:ind w:left="0"/>
        <w:jc w:val="both"/>
      </w:pPr>
      <w:r>
        <w:rPr>
          <w:rFonts w:ascii="Times New Roman"/>
          <w:b w:val="false"/>
          <w:i w:val="false"/>
          <w:color w:val="000000"/>
          <w:sz w:val="28"/>
        </w:rPr>
        <w:t>
      "1-2. Банки второго уровня и организации, осуществляющие отдельные виды банковских операций, для представления органам государственных доходов информации по текущим счетам, открытым для учета налога на добавленную стоимость, осуществляют интеграцию своих информационных систем с платежным шлюзом "электронного правительства" напрямую.";</w:t>
      </w:r>
    </w:p>
    <w:p>
      <w:pPr>
        <w:spacing w:after="0"/>
        <w:ind w:left="0"/>
        <w:jc w:val="both"/>
      </w:pPr>
      <w:r>
        <w:rPr>
          <w:rFonts w:ascii="Times New Roman"/>
          <w:b w:val="false"/>
          <w:i w:val="false"/>
          <w:color w:val="000000"/>
          <w:sz w:val="28"/>
        </w:rPr>
        <w:t>
      6) пункт 1 статьи 43 исключить;</w:t>
      </w:r>
    </w:p>
    <w:p>
      <w:pPr>
        <w:spacing w:after="0"/>
        <w:ind w:left="0"/>
        <w:jc w:val="both"/>
      </w:pPr>
      <w:r>
        <w:rPr>
          <w:rFonts w:ascii="Times New Roman"/>
          <w:b w:val="false"/>
          <w:i w:val="false"/>
          <w:color w:val="000000"/>
          <w:sz w:val="28"/>
        </w:rPr>
        <w:t>
      7) в статье 50:</w:t>
      </w:r>
    </w:p>
    <w:p>
      <w:pPr>
        <w:spacing w:after="0"/>
        <w:ind w:left="0"/>
        <w:jc w:val="both"/>
      </w:pPr>
      <w:r>
        <w:rPr>
          <w:rFonts w:ascii="Times New Roman"/>
          <w:b w:val="false"/>
          <w:i w:val="false"/>
          <w:color w:val="000000"/>
          <w:sz w:val="28"/>
        </w:rPr>
        <w:t xml:space="preserve">
      часть вторую пункта 4 дополнить подпунктами 1-3), 1-4), 1-5) и 4-4) следующего содержания: </w:t>
      </w:r>
    </w:p>
    <w:p>
      <w:pPr>
        <w:spacing w:after="0"/>
        <w:ind w:left="0"/>
        <w:jc w:val="both"/>
      </w:pPr>
      <w:r>
        <w:rPr>
          <w:rFonts w:ascii="Times New Roman"/>
          <w:b w:val="false"/>
          <w:i w:val="false"/>
          <w:color w:val="000000"/>
          <w:sz w:val="28"/>
        </w:rPr>
        <w:t>
      "1-3) представление банками и организациями, осуществляющими банковскую деятельность, органам государственных доходов исключительно в целях налогового администрирования сведений по договорам уступки права требования, заключенным с коллекторскими агентствами, по форме, установленной уполномоченным государственным органом, обеспечивающим поступления налогов и других обязательных платежей в бюджет, по согласованию с Национальным Банком Республики Казахстан;</w:t>
      </w:r>
    </w:p>
    <w:p>
      <w:pPr>
        <w:spacing w:after="0"/>
        <w:ind w:left="0"/>
        <w:jc w:val="both"/>
      </w:pPr>
      <w:r>
        <w:rPr>
          <w:rFonts w:ascii="Times New Roman"/>
          <w:b w:val="false"/>
          <w:i w:val="false"/>
          <w:color w:val="000000"/>
          <w:sz w:val="28"/>
        </w:rPr>
        <w:t>
      1-4) представление органу государственных доходов информации по экспортным или импортным операциям клиентов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1-5) представление органу государственных доходов сведений и документов, необходимых при проведении налоговой проверки и горизонтального мониторинга";";</w:t>
      </w:r>
    </w:p>
    <w:p>
      <w:pPr>
        <w:spacing w:after="0"/>
        <w:ind w:left="0"/>
        <w:jc w:val="both"/>
      </w:pPr>
      <w:r>
        <w:rPr>
          <w:rFonts w:ascii="Times New Roman"/>
          <w:b w:val="false"/>
          <w:i w:val="false"/>
          <w:color w:val="000000"/>
          <w:sz w:val="28"/>
        </w:rPr>
        <w:t>
      "4-4) представление банком в рамках налогового администрирования в органы государственных доходов сведений о владельцах и номерах текущих счетов, открытых для учета налога на добавленную стоимость, а также остатках и движении денег по таким счетам;";</w:t>
      </w:r>
    </w:p>
    <w:p>
      <w:pPr>
        <w:spacing w:after="0"/>
        <w:ind w:left="0"/>
        <w:jc w:val="both"/>
      </w:pPr>
      <w:r>
        <w:rPr>
          <w:rFonts w:ascii="Times New Roman"/>
          <w:b w:val="false"/>
          <w:i w:val="false"/>
          <w:color w:val="000000"/>
          <w:sz w:val="28"/>
        </w:rPr>
        <w:t>
      абзац восьмой подпункта "д)" пункта 6 изложить в следующей редакции:</w:t>
      </w:r>
    </w:p>
    <w:p>
      <w:pPr>
        <w:spacing w:after="0"/>
        <w:ind w:left="0"/>
        <w:jc w:val="both"/>
      </w:pPr>
      <w:r>
        <w:rPr>
          <w:rFonts w:ascii="Times New Roman"/>
          <w:b w:val="false"/>
          <w:i w:val="false"/>
          <w:color w:val="000000"/>
          <w:sz w:val="28"/>
        </w:rPr>
        <w:t>
      "юридического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6. В Закон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 № 20-IV, ст. 113; № 20-VII, ст. 115; 2016 г., № 6, ст. 45; № 12, ст. 87; № 22, ст. 116; 2017 г., № 4, ст. 7):</w:t>
      </w:r>
    </w:p>
    <w:p>
      <w:pPr>
        <w:spacing w:after="0"/>
        <w:ind w:left="0"/>
        <w:jc w:val="both"/>
      </w:pPr>
      <w:r>
        <w:rPr>
          <w:rFonts w:ascii="Times New Roman"/>
          <w:b w:val="false"/>
          <w:i w:val="false"/>
          <w:color w:val="000000"/>
          <w:sz w:val="28"/>
        </w:rPr>
        <w:t>
      1) пункт 6 статьи 3 дополнить частью третьей следующего содержания:</w:t>
      </w:r>
    </w:p>
    <w:p>
      <w:pPr>
        <w:spacing w:after="0"/>
        <w:ind w:left="0"/>
        <w:jc w:val="both"/>
      </w:pPr>
      <w:r>
        <w:rPr>
          <w:rFonts w:ascii="Times New Roman"/>
          <w:b w:val="false"/>
          <w:i w:val="false"/>
          <w:color w:val="000000"/>
          <w:sz w:val="28"/>
        </w:rPr>
        <w:t>
      "Сведения о наследниках умершего лица, имевшего налоговую задолженность, выдаются по письменному запросу органов государственных доходов.";</w:t>
      </w:r>
    </w:p>
    <w:p>
      <w:pPr>
        <w:spacing w:after="0"/>
        <w:ind w:left="0"/>
        <w:jc w:val="both"/>
      </w:pPr>
      <w:r>
        <w:rPr>
          <w:rFonts w:ascii="Times New Roman"/>
          <w:b w:val="false"/>
          <w:i w:val="false"/>
          <w:color w:val="000000"/>
          <w:sz w:val="28"/>
        </w:rPr>
        <w:t>
      2) подпункт 2) пункта 2 статьи 30-1 изложить в следующей редакции:</w:t>
      </w:r>
    </w:p>
    <w:p>
      <w:pPr>
        <w:spacing w:after="0"/>
        <w:ind w:left="0"/>
        <w:jc w:val="both"/>
      </w:pPr>
      <w:r>
        <w:rPr>
          <w:rFonts w:ascii="Times New Roman"/>
          <w:b w:val="false"/>
          <w:i w:val="false"/>
          <w:color w:val="000000"/>
          <w:sz w:val="28"/>
        </w:rPr>
        <w:t>
      "2) лица, указанные в подпунктах 4), 6) и 7) статьи 617 Налогового кодекса Республики Казахстан;".</w:t>
      </w:r>
    </w:p>
    <w:p>
      <w:pPr>
        <w:spacing w:after="0"/>
        <w:ind w:left="0"/>
        <w:jc w:val="both"/>
      </w:pPr>
      <w:r>
        <w:rPr>
          <w:rFonts w:ascii="Times New Roman"/>
          <w:b w:val="false"/>
          <w:i w:val="false"/>
          <w:color w:val="000000"/>
          <w:sz w:val="28"/>
        </w:rPr>
        <w:t>
      7. В Закон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 2016 г., № 6, ст. 45; 2017 г., № 4, ст. 7):</w:t>
      </w:r>
    </w:p>
    <w:p>
      <w:pPr>
        <w:spacing w:after="0"/>
        <w:ind w:left="0"/>
        <w:jc w:val="both"/>
      </w:pPr>
      <w:r>
        <w:rPr>
          <w:rFonts w:ascii="Times New Roman"/>
          <w:b w:val="false"/>
          <w:i w:val="false"/>
          <w:color w:val="000000"/>
          <w:sz w:val="28"/>
        </w:rPr>
        <w:t>
      1) в статье 26:</w:t>
      </w:r>
    </w:p>
    <w:p>
      <w:pPr>
        <w:spacing w:after="0"/>
        <w:ind w:left="0"/>
        <w:jc w:val="both"/>
      </w:pPr>
      <w:r>
        <w:rPr>
          <w:rFonts w:ascii="Times New Roman"/>
          <w:b w:val="false"/>
          <w:i w:val="false"/>
          <w:color w:val="000000"/>
          <w:sz w:val="28"/>
        </w:rPr>
        <w:t>
      дополнить пунктом 2-2 следующего содержания:</w:t>
      </w:r>
    </w:p>
    <w:p>
      <w:pPr>
        <w:spacing w:after="0"/>
        <w:ind w:left="0"/>
        <w:jc w:val="both"/>
      </w:pPr>
      <w:r>
        <w:rPr>
          <w:rFonts w:ascii="Times New Roman"/>
          <w:b w:val="false"/>
          <w:i w:val="false"/>
          <w:color w:val="000000"/>
          <w:sz w:val="28"/>
        </w:rPr>
        <w:t>
      "2-2. Для получения согласия на приобретение статуса страхового холдинга или крупного участника страховой (перестраховочной) организации оплачивается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6 дополнить подпунктом 1-1) следующего содержания:</w:t>
      </w:r>
    </w:p>
    <w:p>
      <w:pPr>
        <w:spacing w:after="0"/>
        <w:ind w:left="0"/>
        <w:jc w:val="both"/>
      </w:pPr>
      <w:r>
        <w:rPr>
          <w:rFonts w:ascii="Times New Roman"/>
          <w:b w:val="false"/>
          <w:i w:val="false"/>
          <w:color w:val="000000"/>
          <w:sz w:val="28"/>
        </w:rPr>
        <w:t>
      "1-1) документ, подтверждающий уплату сбора за выдачу согласия,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подпункт 2) пункта 6-1 изложить в следующей редакции:</w:t>
      </w:r>
    </w:p>
    <w:p>
      <w:pPr>
        <w:spacing w:after="0"/>
        <w:ind w:left="0"/>
        <w:jc w:val="both"/>
      </w:pPr>
      <w:r>
        <w:rPr>
          <w:rFonts w:ascii="Times New Roman"/>
          <w:b w:val="false"/>
          <w:i w:val="false"/>
          <w:color w:val="000000"/>
          <w:sz w:val="28"/>
        </w:rPr>
        <w:t>
      "2) документы, предусмотренные подпунктами 1-1), 2), 3), 4), 5), 6), 7) и 8) пункта 6 настоящей статьи;";</w:t>
      </w:r>
    </w:p>
    <w:p>
      <w:pPr>
        <w:spacing w:after="0"/>
        <w:ind w:left="0"/>
        <w:jc w:val="both"/>
      </w:pPr>
      <w:r>
        <w:rPr>
          <w:rFonts w:ascii="Times New Roman"/>
          <w:b w:val="false"/>
          <w:i w:val="false"/>
          <w:color w:val="000000"/>
          <w:sz w:val="28"/>
        </w:rPr>
        <w:t>
      подпункт 4) пункта 7 изложить в следующей редакции:</w:t>
      </w:r>
    </w:p>
    <w:p>
      <w:pPr>
        <w:spacing w:after="0"/>
        <w:ind w:left="0"/>
        <w:jc w:val="both"/>
      </w:pPr>
      <w:r>
        <w:rPr>
          <w:rFonts w:ascii="Times New Roman"/>
          <w:b w:val="false"/>
          <w:i w:val="false"/>
          <w:color w:val="000000"/>
          <w:sz w:val="28"/>
        </w:rPr>
        <w:t>
      "4) сведения и документы, указанные в подпунктах 1), 1-1), 2), 3) и 4) пункта 6 настоящей статьи;";</w:t>
      </w:r>
    </w:p>
    <w:p>
      <w:pPr>
        <w:spacing w:after="0"/>
        <w:ind w:left="0"/>
        <w:jc w:val="both"/>
      </w:pPr>
      <w:r>
        <w:rPr>
          <w:rFonts w:ascii="Times New Roman"/>
          <w:b w:val="false"/>
          <w:i w:val="false"/>
          <w:color w:val="000000"/>
          <w:sz w:val="28"/>
        </w:rPr>
        <w:t>
      подпункт 1) пункта 8 изложить в следующей редакции:</w:t>
      </w:r>
    </w:p>
    <w:p>
      <w:pPr>
        <w:spacing w:after="0"/>
        <w:ind w:left="0"/>
        <w:jc w:val="both"/>
      </w:pPr>
      <w:r>
        <w:rPr>
          <w:rFonts w:ascii="Times New Roman"/>
          <w:b w:val="false"/>
          <w:i w:val="false"/>
          <w:color w:val="000000"/>
          <w:sz w:val="28"/>
        </w:rPr>
        <w:t>
      "1) сведения и документы, указанные в подпунктах 1), 1-1), 2), 3) и 4) пункта 6 и подпунктах 1), 2), 3), 5), 6), 7), 8) и 9) пункта 7 настоящей статьи;";</w:t>
      </w:r>
    </w:p>
    <w:p>
      <w:pPr>
        <w:spacing w:after="0"/>
        <w:ind w:left="0"/>
        <w:jc w:val="both"/>
      </w:pPr>
      <w:r>
        <w:rPr>
          <w:rFonts w:ascii="Times New Roman"/>
          <w:b w:val="false"/>
          <w:i w:val="false"/>
          <w:color w:val="000000"/>
          <w:sz w:val="28"/>
        </w:rPr>
        <w:t>
      2) в статье 32:</w:t>
      </w:r>
    </w:p>
    <w:p>
      <w:pPr>
        <w:spacing w:after="0"/>
        <w:ind w:left="0"/>
        <w:jc w:val="both"/>
      </w:pPr>
      <w:r>
        <w:rPr>
          <w:rFonts w:ascii="Times New Roman"/>
          <w:b w:val="false"/>
          <w:i w:val="false"/>
          <w:color w:val="000000"/>
          <w:sz w:val="28"/>
        </w:rPr>
        <w:t>
      пункт 1 дополнить частью четвертой следующего содержания:</w:t>
      </w:r>
    </w:p>
    <w:p>
      <w:pPr>
        <w:spacing w:after="0"/>
        <w:ind w:left="0"/>
        <w:jc w:val="both"/>
      </w:pPr>
      <w:r>
        <w:rPr>
          <w:rFonts w:ascii="Times New Roman"/>
          <w:b w:val="false"/>
          <w:i w:val="false"/>
          <w:color w:val="000000"/>
          <w:sz w:val="28"/>
        </w:rPr>
        <w:t>
      "За выдачу разрешения на создание или приобретение дочерней организации уплачивается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4 дополнить подпунктом 1-1) следующего содержания:</w:t>
      </w:r>
    </w:p>
    <w:p>
      <w:pPr>
        <w:spacing w:after="0"/>
        <w:ind w:left="0"/>
        <w:jc w:val="both"/>
      </w:pPr>
      <w:r>
        <w:rPr>
          <w:rFonts w:ascii="Times New Roman"/>
          <w:b w:val="false"/>
          <w:i w:val="false"/>
          <w:color w:val="000000"/>
          <w:sz w:val="28"/>
        </w:rPr>
        <w:t>
      "1-1) документ, подтверждающий уплату сбора за выдачу разрешения,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11 дополнить частью четвертой следующего содержания:</w:t>
      </w:r>
    </w:p>
    <w:p>
      <w:pPr>
        <w:spacing w:after="0"/>
        <w:ind w:left="0"/>
        <w:jc w:val="both"/>
      </w:pPr>
      <w:r>
        <w:rPr>
          <w:rFonts w:ascii="Times New Roman"/>
          <w:b w:val="false"/>
          <w:i w:val="false"/>
          <w:color w:val="000000"/>
          <w:sz w:val="28"/>
        </w:rPr>
        <w:t>
      "За выдачу разрешения на значительное участие в капитале организаций уплачивается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12 изложить в следующей редакции:</w:t>
      </w:r>
    </w:p>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организаций представляется с приложением документов, предусмотренных подпунктами 2), 3), 5), 6), 7), 10) и 11) пункта 4 настоящей статьи, а также документа, подтверждающего уплату сбора за выдачу разрешения на значительное участие в капитале организаций,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пункт 15 изложить в следующей редакции:</w:t>
      </w:r>
    </w:p>
    <w:p>
      <w:pPr>
        <w:spacing w:after="0"/>
        <w:ind w:left="0"/>
        <w:jc w:val="both"/>
      </w:pPr>
      <w:r>
        <w:rPr>
          <w:rFonts w:ascii="Times New Roman"/>
          <w:b w:val="false"/>
          <w:i w:val="false"/>
          <w:color w:val="000000"/>
          <w:sz w:val="28"/>
        </w:rPr>
        <w:t>
      "15.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w:t>
      </w:r>
      <w:r>
        <w:rPr>
          <w:rFonts w:ascii="Times New Roman"/>
          <w:b/>
          <w:i w:val="false"/>
          <w:color w:val="000000"/>
          <w:sz w:val="28"/>
        </w:rPr>
        <w:t xml:space="preserve">, </w:t>
      </w:r>
      <w:r>
        <w:rPr>
          <w:rFonts w:ascii="Times New Roman"/>
          <w:b w:val="false"/>
          <w:i w:val="false"/>
          <w:color w:val="000000"/>
          <w:sz w:val="28"/>
        </w:rPr>
        <w:t>за исключением документа, подтверждающего уплату сбора за выдачу разрешения.</w:t>
      </w:r>
    </w:p>
    <w:p>
      <w:pPr>
        <w:spacing w:after="0"/>
        <w:ind w:left="0"/>
        <w:jc w:val="both"/>
      </w:pPr>
      <w:r>
        <w:rPr>
          <w:rFonts w:ascii="Times New Roman"/>
          <w:b w:val="false"/>
          <w:i w:val="false"/>
          <w:color w:val="000000"/>
          <w:sz w:val="28"/>
        </w:rPr>
        <w:t>
      Требования части первой настоящего пункта распространяются на лиц, желающих приобрести статус страхового холдинга.";</w:t>
      </w:r>
    </w:p>
    <w:p>
      <w:pPr>
        <w:spacing w:after="0"/>
        <w:ind w:left="0"/>
        <w:jc w:val="both"/>
      </w:pPr>
      <w:r>
        <w:rPr>
          <w:rFonts w:ascii="Times New Roman"/>
          <w:b w:val="false"/>
          <w:i w:val="false"/>
          <w:color w:val="000000"/>
          <w:sz w:val="28"/>
        </w:rPr>
        <w:t>
      3) пункт 7 статьи 34 дополнить частью второй следующего содержания:</w:t>
      </w:r>
    </w:p>
    <w:p>
      <w:pPr>
        <w:spacing w:after="0"/>
        <w:ind w:left="0"/>
        <w:jc w:val="both"/>
      </w:pPr>
      <w:r>
        <w:rPr>
          <w:rFonts w:ascii="Times New Roman"/>
          <w:b w:val="false"/>
          <w:i w:val="false"/>
          <w:color w:val="000000"/>
          <w:sz w:val="28"/>
        </w:rPr>
        <w:t>
      "За выдачу согласия на назначение (избрание) руководящего работника страховой (перестраховочной) организации, страхового холдинга и страхового брокера взимается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8. В Закон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19-I, 19-II, ст. 96; № 21, ст. 122; № 22, ст. 131; 2015 г., № 6, ст. 27; № 20-IV, ст. 113; № 22-II, ст. 145; 2016 г., № 7-І, ст. 49;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3 июля 2017 г.):</w:t>
      </w:r>
    </w:p>
    <w:p>
      <w:pPr>
        <w:spacing w:after="0"/>
        <w:ind w:left="0"/>
        <w:jc w:val="both"/>
      </w:pPr>
      <w:r>
        <w:rPr>
          <w:rFonts w:ascii="Times New Roman"/>
          <w:b w:val="false"/>
          <w:i w:val="false"/>
          <w:color w:val="000000"/>
          <w:sz w:val="28"/>
        </w:rPr>
        <w:t>
      1) подпункт 3-1) статьи 1 изложить в следующей редакции:</w:t>
      </w:r>
    </w:p>
    <w:p>
      <w:pPr>
        <w:spacing w:after="0"/>
        <w:ind w:left="0"/>
        <w:jc w:val="both"/>
      </w:pPr>
      <w:r>
        <w:rPr>
          <w:rFonts w:ascii="Times New Roman"/>
          <w:b w:val="false"/>
          <w:i w:val="false"/>
          <w:color w:val="000000"/>
          <w:sz w:val="28"/>
        </w:rPr>
        <w:t>
      "3-1) задолженность по социальным отчислениям - исчисленные и не перечисленные в срок суммы социальных отчислений, а также неуплаченные суммы пеней;";</w:t>
      </w:r>
    </w:p>
    <w:p>
      <w:pPr>
        <w:spacing w:after="0"/>
        <w:ind w:left="0"/>
        <w:jc w:val="both"/>
      </w:pPr>
      <w:r>
        <w:rPr>
          <w:rFonts w:ascii="Times New Roman"/>
          <w:b w:val="false"/>
          <w:i w:val="false"/>
          <w:color w:val="000000"/>
          <w:sz w:val="28"/>
        </w:rPr>
        <w:t>
      2) статью 14 изложить в следующей редакции:</w:t>
      </w:r>
    </w:p>
    <w:p>
      <w:pPr>
        <w:spacing w:after="0"/>
        <w:ind w:left="0"/>
        <w:jc w:val="both"/>
      </w:pPr>
      <w:r>
        <w:rPr>
          <w:rFonts w:ascii="Times New Roman"/>
          <w:b w:val="false"/>
          <w:i w:val="false"/>
          <w:color w:val="000000"/>
          <w:sz w:val="28"/>
        </w:rPr>
        <w:t>
      "Статья 14. Размер социальных отчислений</w:t>
      </w:r>
    </w:p>
    <w:p>
      <w:pPr>
        <w:spacing w:after="0"/>
        <w:ind w:left="0"/>
        <w:jc w:val="both"/>
      </w:pPr>
      <w:r>
        <w:rPr>
          <w:rFonts w:ascii="Times New Roman"/>
          <w:b w:val="false"/>
          <w:i w:val="false"/>
          <w:color w:val="000000"/>
          <w:sz w:val="28"/>
        </w:rPr>
        <w:t>
      1. Социальные отчисления, подлежащие уплате в Фонд за участников системы обязательного социального страхования, устанавливаются в размере:</w:t>
      </w:r>
    </w:p>
    <w:p>
      <w:pPr>
        <w:spacing w:after="0"/>
        <w:ind w:left="0"/>
        <w:jc w:val="both"/>
      </w:pPr>
      <w:r>
        <w:rPr>
          <w:rFonts w:ascii="Times New Roman"/>
          <w:b w:val="false"/>
          <w:i w:val="false"/>
          <w:color w:val="000000"/>
          <w:sz w:val="28"/>
        </w:rPr>
        <w:t>
      с 1 января 2005 года - 1,5 процента от объекта исчисления социальных отчислений;</w:t>
      </w:r>
    </w:p>
    <w:p>
      <w:pPr>
        <w:spacing w:after="0"/>
        <w:ind w:left="0"/>
        <w:jc w:val="both"/>
      </w:pPr>
      <w:r>
        <w:rPr>
          <w:rFonts w:ascii="Times New Roman"/>
          <w:b w:val="false"/>
          <w:i w:val="false"/>
          <w:color w:val="000000"/>
          <w:sz w:val="28"/>
        </w:rPr>
        <w:t>
      с 1 января 2006 года - 2 процента от объекта исчисления социальных отчислений;</w:t>
      </w:r>
    </w:p>
    <w:p>
      <w:pPr>
        <w:spacing w:after="0"/>
        <w:ind w:left="0"/>
        <w:jc w:val="both"/>
      </w:pPr>
      <w:r>
        <w:rPr>
          <w:rFonts w:ascii="Times New Roman"/>
          <w:b w:val="false"/>
          <w:i w:val="false"/>
          <w:color w:val="000000"/>
          <w:sz w:val="28"/>
        </w:rPr>
        <w:t>
      с 1 января 2007 года - 3 процента от объекта исчисления социальных отчислений;</w:t>
      </w:r>
    </w:p>
    <w:p>
      <w:pPr>
        <w:spacing w:after="0"/>
        <w:ind w:left="0"/>
        <w:jc w:val="both"/>
      </w:pPr>
      <w:r>
        <w:rPr>
          <w:rFonts w:ascii="Times New Roman"/>
          <w:b w:val="false"/>
          <w:i w:val="false"/>
          <w:color w:val="000000"/>
          <w:sz w:val="28"/>
        </w:rPr>
        <w:t>
      с 1 января 2009 года - 4 процента от объекта исчисления социальных отчислений;</w:t>
      </w:r>
    </w:p>
    <w:p>
      <w:pPr>
        <w:spacing w:after="0"/>
        <w:ind w:left="0"/>
        <w:jc w:val="both"/>
      </w:pPr>
      <w:r>
        <w:rPr>
          <w:rFonts w:ascii="Times New Roman"/>
          <w:b w:val="false"/>
          <w:i w:val="false"/>
          <w:color w:val="000000"/>
          <w:sz w:val="28"/>
        </w:rPr>
        <w:t>
      с 1 января 2010 года - 5 процента от объекта исчисления социальных отчислений;</w:t>
      </w:r>
    </w:p>
    <w:p>
      <w:pPr>
        <w:spacing w:after="0"/>
        <w:ind w:left="0"/>
        <w:jc w:val="both"/>
      </w:pPr>
      <w:r>
        <w:rPr>
          <w:rFonts w:ascii="Times New Roman"/>
          <w:b w:val="false"/>
          <w:i w:val="false"/>
          <w:color w:val="000000"/>
          <w:sz w:val="28"/>
        </w:rPr>
        <w:t>
      с 1 января 2018 года – 3,5 процента от объекта исчисления социальных отчислений;</w:t>
      </w:r>
    </w:p>
    <w:p>
      <w:pPr>
        <w:spacing w:after="0"/>
        <w:ind w:left="0"/>
        <w:jc w:val="both"/>
      </w:pPr>
      <w:r>
        <w:rPr>
          <w:rFonts w:ascii="Times New Roman"/>
          <w:b w:val="false"/>
          <w:i w:val="false"/>
          <w:color w:val="000000"/>
          <w:sz w:val="28"/>
        </w:rPr>
        <w:t>
      с 1 января 2025 года – 5 процентов от объекта исчисления социальных отчислений.</w:t>
      </w:r>
    </w:p>
    <w:p>
      <w:pPr>
        <w:spacing w:after="0"/>
        <w:ind w:left="0"/>
        <w:jc w:val="both"/>
      </w:pPr>
      <w:r>
        <w:rPr>
          <w:rFonts w:ascii="Times New Roman"/>
          <w:b w:val="false"/>
          <w:i w:val="false"/>
          <w:color w:val="000000"/>
          <w:sz w:val="28"/>
        </w:rPr>
        <w:t>
      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pPr>
        <w:spacing w:after="0"/>
        <w:ind w:left="0"/>
        <w:jc w:val="both"/>
      </w:pPr>
      <w:r>
        <w:rPr>
          <w:rFonts w:ascii="Times New Roman"/>
          <w:b w:val="false"/>
          <w:i w:val="false"/>
          <w:color w:val="000000"/>
          <w:sz w:val="28"/>
        </w:rPr>
        <w:t>
      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с 1 января 2018 года – 3,5 процента от объекта исчисления социальных отчислений, но не менее 3,5 процента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с 1 января 2025 года – 5 процента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3) статью 17 изложить в следующей редакции:</w:t>
      </w:r>
    </w:p>
    <w:p>
      <w:pPr>
        <w:spacing w:after="0"/>
        <w:ind w:left="0"/>
        <w:jc w:val="both"/>
      </w:pPr>
      <w:r>
        <w:rPr>
          <w:rFonts w:ascii="Times New Roman"/>
          <w:b w:val="false"/>
          <w:i w:val="false"/>
          <w:color w:val="000000"/>
          <w:sz w:val="28"/>
        </w:rPr>
        <w:t>
      "Статья 17. Ответственность плательщика за несвоевременное перечисление социальных отчислений</w:t>
      </w:r>
    </w:p>
    <w:p>
      <w:pPr>
        <w:spacing w:after="0"/>
        <w:ind w:left="0"/>
        <w:jc w:val="both"/>
      </w:pPr>
      <w:r>
        <w:rPr>
          <w:rFonts w:ascii="Times New Roman"/>
          <w:b w:val="false"/>
          <w:i w:val="false"/>
          <w:color w:val="000000"/>
          <w:sz w:val="28"/>
        </w:rPr>
        <w:t>
      1. Своевременно неперечисленные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pPr>
        <w:spacing w:after="0"/>
        <w:ind w:left="0"/>
        <w:jc w:val="both"/>
      </w:pPr>
      <w:r>
        <w:rPr>
          <w:rFonts w:ascii="Times New Roman"/>
          <w:b w:val="false"/>
          <w:i w:val="false"/>
          <w:color w:val="000000"/>
          <w:sz w:val="28"/>
        </w:rPr>
        <w:t xml:space="preserve">
      2. Не позднее пяти рабочих дней со дня образования у плательщика, отнесенного в соответствии с системой управления рисками, предусмотренной налоговым законодательством, к категории высокого или среднего уровня риска, задолженности по социальным отчислениям орган государственных доходов направляет агенту уведомление о сумме задолженности. </w:t>
      </w:r>
    </w:p>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pPr>
        <w:spacing w:after="0"/>
        <w:ind w:left="0"/>
        <w:jc w:val="both"/>
      </w:pPr>
      <w:r>
        <w:rPr>
          <w:rFonts w:ascii="Times New Roman"/>
          <w:b w:val="false"/>
          <w:i w:val="false"/>
          <w:color w:val="000000"/>
          <w:sz w:val="28"/>
        </w:rPr>
        <w:t>
      5. В случае непогашения задолженности по социальным отчислениям, орган государственных доходов взыскивает суммы такой задолженности в принудительном порядке с банковских счетов:</w:t>
      </w:r>
    </w:p>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pPr>
        <w:spacing w:after="0"/>
        <w:ind w:left="0"/>
        <w:jc w:val="both"/>
      </w:pPr>
      <w:r>
        <w:rPr>
          <w:rFonts w:ascii="Times New Roman"/>
          <w:b w:val="false"/>
          <w:i w:val="false"/>
          <w:color w:val="000000"/>
          <w:sz w:val="28"/>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Гражданским кодексом Республики Казахстан.</w:t>
      </w:r>
    </w:p>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социальным отчислениям.".</w:t>
      </w:r>
    </w:p>
    <w:p>
      <w:pPr>
        <w:spacing w:after="0"/>
        <w:ind w:left="0"/>
        <w:jc w:val="both"/>
      </w:pPr>
      <w:r>
        <w:rPr>
          <w:rFonts w:ascii="Times New Roman"/>
          <w:b w:val="false"/>
          <w:i w:val="false"/>
          <w:color w:val="000000"/>
          <w:sz w:val="28"/>
        </w:rPr>
        <w:t>
      9. В Закон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 № 21-22, ст. 124; 2014 г., № 14, ст. 84; 2015 г., № 8, ст. 45):</w:t>
      </w:r>
    </w:p>
    <w:p>
      <w:pPr>
        <w:spacing w:after="0"/>
        <w:ind w:left="0"/>
        <w:jc w:val="both"/>
      </w:pPr>
      <w:r>
        <w:rPr>
          <w:rFonts w:ascii="Times New Roman"/>
          <w:b w:val="false"/>
          <w:i w:val="false"/>
          <w:color w:val="000000"/>
          <w:sz w:val="28"/>
        </w:rPr>
        <w:t>
      пункт 3 статьи 4-1 дополнить частью шестой следующего содержания:</w:t>
      </w:r>
    </w:p>
    <w:p>
      <w:pPr>
        <w:spacing w:after="0"/>
        <w:ind w:left="0"/>
        <w:jc w:val="both"/>
      </w:pPr>
      <w:r>
        <w:rPr>
          <w:rFonts w:ascii="Times New Roman"/>
          <w:b w:val="false"/>
          <w:i w:val="false"/>
          <w:color w:val="000000"/>
          <w:sz w:val="28"/>
        </w:rPr>
        <w:t>
      "За выдачу согласия на назначение (избрание) руководящего работника Фонда взимается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xml:space="preserve">
      10. В Закон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19-I, 19-II, ст. 96; № 21, ст. 122; 2015 г., № 15, ст. 78; № 22-I, ст. 143; № 22-V, cт. 156, 158; 2016 г., № 22, ст. 116): </w:t>
      </w:r>
    </w:p>
    <w:p>
      <w:pPr>
        <w:spacing w:after="0"/>
        <w:ind w:left="0"/>
        <w:jc w:val="both"/>
      </w:pPr>
      <w:r>
        <w:rPr>
          <w:rFonts w:ascii="Times New Roman"/>
          <w:b w:val="false"/>
          <w:i w:val="false"/>
          <w:color w:val="000000"/>
          <w:sz w:val="28"/>
        </w:rPr>
        <w:t>
      в статье 9:</w:t>
      </w:r>
    </w:p>
    <w:p>
      <w:pPr>
        <w:spacing w:after="0"/>
        <w:ind w:left="0"/>
        <w:jc w:val="both"/>
      </w:pPr>
      <w:r>
        <w:rPr>
          <w:rFonts w:ascii="Times New Roman"/>
          <w:b w:val="false"/>
          <w:i w:val="false"/>
          <w:color w:val="000000"/>
          <w:sz w:val="28"/>
        </w:rPr>
        <w:t>
      подпункт 4) пункта 4 изложить в следующей редакции:</w:t>
      </w:r>
    </w:p>
    <w:p>
      <w:pPr>
        <w:spacing w:after="0"/>
        <w:ind w:left="0"/>
        <w:jc w:val="both"/>
      </w:pPr>
      <w:r>
        <w:rPr>
          <w:rFonts w:ascii="Times New Roman"/>
          <w:b w:val="false"/>
          <w:i w:val="false"/>
          <w:color w:val="000000"/>
          <w:sz w:val="28"/>
        </w:rPr>
        <w:t>
      "4) регистрационное свидетельство для юридических лиц-нерезидентов: </w:t>
      </w:r>
    </w:p>
    <w:p>
      <w:pPr>
        <w:spacing w:after="0"/>
        <w:ind w:left="0"/>
        <w:jc w:val="both"/>
      </w:pPr>
      <w:r>
        <w:rPr>
          <w:rFonts w:ascii="Times New Roman"/>
          <w:b w:val="false"/>
          <w:i w:val="false"/>
          <w:color w:val="000000"/>
          <w:sz w:val="28"/>
        </w:rPr>
        <w:t>
      являющихся налоговыми агентами в соответствии с пунктом 8 статьи 650 Кодекса Республики Казахстан "О налогах и других обязательных платежах в бюджет" (Налоговый кодекс); </w:t>
      </w:r>
    </w:p>
    <w:p>
      <w:pPr>
        <w:spacing w:after="0"/>
        <w:ind w:left="0"/>
        <w:jc w:val="both"/>
      </w:pPr>
      <w:r>
        <w:rPr>
          <w:rFonts w:ascii="Times New Roman"/>
          <w:b w:val="false"/>
          <w:i w:val="false"/>
          <w:color w:val="000000"/>
          <w:sz w:val="28"/>
        </w:rPr>
        <w:t>
      владеющих в Республике Казахстан объектами налогообложения;</w:t>
      </w:r>
    </w:p>
    <w:p>
      <w:pPr>
        <w:spacing w:after="0"/>
        <w:ind w:left="0"/>
        <w:jc w:val="both"/>
      </w:pPr>
      <w:r>
        <w:rPr>
          <w:rFonts w:ascii="Times New Roman"/>
          <w:b w:val="false"/>
          <w:i w:val="false"/>
          <w:color w:val="000000"/>
          <w:sz w:val="28"/>
        </w:rPr>
        <w:t>
      являющихся дипломатическими и приравненными к ним представительствами иностранного государства, аккредитованными в Республике Казахстан;</w:t>
      </w:r>
    </w:p>
    <w:p>
      <w:pPr>
        <w:spacing w:after="0"/>
        <w:ind w:left="0"/>
        <w:jc w:val="both"/>
      </w:pPr>
      <w:r>
        <w:rPr>
          <w:rFonts w:ascii="Times New Roman"/>
          <w:b w:val="false"/>
          <w:i w:val="false"/>
          <w:color w:val="000000"/>
          <w:sz w:val="28"/>
        </w:rPr>
        <w:t>
      осуществляющих деятельность через зависимого агента, который рассматривается как его постоянное учреждение согласно пункту 9 статьи 220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подпункт 4) пункта 8 изложить в следующей редакции:</w:t>
      </w:r>
    </w:p>
    <w:p>
      <w:pPr>
        <w:spacing w:after="0"/>
        <w:ind w:left="0"/>
        <w:jc w:val="both"/>
      </w:pPr>
      <w:r>
        <w:rPr>
          <w:rFonts w:ascii="Times New Roman"/>
          <w:b w:val="false"/>
          <w:i w:val="false"/>
          <w:color w:val="000000"/>
          <w:sz w:val="28"/>
        </w:rPr>
        <w:t>
      "4) при регистрации в органе государственных доходов в качестве налогоплательщиков юридических лиц-нерезидентов:</w:t>
      </w:r>
    </w:p>
    <w:p>
      <w:pPr>
        <w:spacing w:after="0"/>
        <w:ind w:left="0"/>
        <w:jc w:val="both"/>
      </w:pPr>
      <w:r>
        <w:rPr>
          <w:rFonts w:ascii="Times New Roman"/>
          <w:b w:val="false"/>
          <w:i w:val="false"/>
          <w:color w:val="000000"/>
          <w:sz w:val="28"/>
        </w:rPr>
        <w:t>
      являющихся налоговыми агентами в соответствии с пунктом 8 статьи 650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являющихся дипломатическими и приравненными к ним представительствами иностранного государства, аккредитованными в Республике Казахстан;</w:t>
      </w:r>
    </w:p>
    <w:p>
      <w:pPr>
        <w:spacing w:after="0"/>
        <w:ind w:left="0"/>
        <w:jc w:val="both"/>
      </w:pPr>
      <w:r>
        <w:rPr>
          <w:rFonts w:ascii="Times New Roman"/>
          <w:b w:val="false"/>
          <w:i w:val="false"/>
          <w:color w:val="000000"/>
          <w:sz w:val="28"/>
        </w:rPr>
        <w:t>
      осуществляющих деятельность через зависимого агента, который рассматривается как его постоянное учреждение согласно пункту 9 статьи 220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осуществляющих деятельность через постоянное учреждение без открытия филиала, представительства;</w:t>
      </w:r>
    </w:p>
    <w:p>
      <w:pPr>
        <w:spacing w:after="0"/>
        <w:ind w:left="0"/>
        <w:jc w:val="both"/>
      </w:pPr>
      <w:r>
        <w:rPr>
          <w:rFonts w:ascii="Times New Roman"/>
          <w:b w:val="false"/>
          <w:i w:val="false"/>
          <w:color w:val="000000"/>
          <w:sz w:val="28"/>
        </w:rPr>
        <w:t>
      владеющих в Республике Казахстан объектами налогообложения;</w:t>
      </w:r>
    </w:p>
    <w:p>
      <w:pPr>
        <w:spacing w:after="0"/>
        <w:ind w:left="0"/>
        <w:jc w:val="both"/>
      </w:pPr>
      <w:r>
        <w:rPr>
          <w:rFonts w:ascii="Times New Roman"/>
          <w:b w:val="false"/>
          <w:i w:val="false"/>
          <w:color w:val="000000"/>
          <w:sz w:val="28"/>
        </w:rPr>
        <w:t>
      открывающих текущие счета в банках-резидентах.";</w:t>
      </w:r>
    </w:p>
    <w:p>
      <w:pPr>
        <w:spacing w:after="0"/>
        <w:ind w:left="0"/>
        <w:jc w:val="both"/>
      </w:pPr>
      <w:r>
        <w:rPr>
          <w:rFonts w:ascii="Times New Roman"/>
          <w:b w:val="false"/>
          <w:i w:val="false"/>
          <w:color w:val="000000"/>
          <w:sz w:val="28"/>
        </w:rPr>
        <w:t>
      подпункт 5) пункта 10 изложить в следующей редакции:</w:t>
      </w:r>
    </w:p>
    <w:p>
      <w:pPr>
        <w:spacing w:after="0"/>
        <w:ind w:left="0"/>
        <w:jc w:val="both"/>
      </w:pPr>
      <w:r>
        <w:rPr>
          <w:rFonts w:ascii="Times New Roman"/>
          <w:b w:val="false"/>
          <w:i w:val="false"/>
          <w:color w:val="000000"/>
          <w:sz w:val="28"/>
        </w:rPr>
        <w:t>
      "5)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8 статьи 650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11. В Закон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 2012 г., № 11, ст. 80; 2013 г., № 21-22, ст. 115; 2014 г., № 1, ст. 4; № 19-I, 19-II, ст. 96; № 21, ст. 122; 2015 г., № 20-IV, cт. 113):</w:t>
      </w:r>
    </w:p>
    <w:p>
      <w:pPr>
        <w:spacing w:after="0"/>
        <w:ind w:left="0"/>
        <w:jc w:val="both"/>
      </w:pPr>
      <w:r>
        <w:rPr>
          <w:rFonts w:ascii="Times New Roman"/>
          <w:b w:val="false"/>
          <w:i w:val="false"/>
          <w:color w:val="000000"/>
          <w:sz w:val="28"/>
        </w:rPr>
        <w:t>
      1) статью 2 дополнить подпунктами 32), 33), 34), 35), 36) и 37) следующего содержания:</w:t>
      </w:r>
    </w:p>
    <w:p>
      <w:pPr>
        <w:spacing w:after="0"/>
        <w:ind w:left="0"/>
        <w:jc w:val="both"/>
      </w:pPr>
      <w:r>
        <w:rPr>
          <w:rFonts w:ascii="Times New Roman"/>
          <w:b w:val="false"/>
          <w:i w:val="false"/>
          <w:color w:val="000000"/>
          <w:sz w:val="28"/>
        </w:rPr>
        <w:t>
      "32)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осуществляют предпринимательскую деятельность в отчетном периоде в двух и более государствах (территориях), одним из которых является Республика Казахстан, и связанных между собой посредством контроля и (или) участия, финансовая отчетность которых включена в консолидированную финансовую отчетность международной группы, включая лиц, связанных посредством контроля и (или) участия, но не учитываемых в консолидированной финансовой отчетности исключительно в силу размера лица или существенности данных, в соответствии с международными стандартами финансовой отчҰтности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либо такая отчҰтность составлялась бы в соответствии с требованиями фондовых бирж для целей допуска ценных бумаг к торгам;</w:t>
      </w:r>
    </w:p>
    <w:p>
      <w:pPr>
        <w:spacing w:after="0"/>
        <w:ind w:left="0"/>
        <w:jc w:val="both"/>
      </w:pPr>
      <w:r>
        <w:rPr>
          <w:rFonts w:ascii="Times New Roman"/>
          <w:b w:val="false"/>
          <w:i w:val="false"/>
          <w:color w:val="000000"/>
          <w:sz w:val="28"/>
        </w:rPr>
        <w:t>
      33) участник международной группы – лицо, соответствующее одному из следующих условий:</w:t>
      </w:r>
    </w:p>
    <w:p>
      <w:pPr>
        <w:spacing w:after="0"/>
        <w:ind w:left="0"/>
        <w:jc w:val="both"/>
      </w:pPr>
      <w:r>
        <w:rPr>
          <w:rFonts w:ascii="Times New Roman"/>
          <w:b w:val="false"/>
          <w:i w:val="false"/>
          <w:color w:val="000000"/>
          <w:sz w:val="28"/>
        </w:rPr>
        <w:t>
      материнская компания международной группы;</w:t>
      </w:r>
    </w:p>
    <w:p>
      <w:pPr>
        <w:spacing w:after="0"/>
        <w:ind w:left="0"/>
        <w:jc w:val="both"/>
      </w:pPr>
      <w:r>
        <w:rPr>
          <w:rFonts w:ascii="Times New Roman"/>
          <w:b w:val="false"/>
          <w:i w:val="false"/>
          <w:color w:val="000000"/>
          <w:sz w:val="28"/>
        </w:rPr>
        <w:t>
      лицо, осуществляющее предпринимательскую деятельность, финансовая отчетность которого включена в консолидированную финансовую отчетность международной группы либо подлежала бы включению в консолидированную финансовую отчетность (в случае отсутствия таковой), если бы ценные бумаги такого лица были бы допущены к торгам на фондовой бирже;</w:t>
      </w:r>
    </w:p>
    <w:p>
      <w:pPr>
        <w:spacing w:after="0"/>
        <w:ind w:left="0"/>
        <w:jc w:val="both"/>
      </w:pPr>
      <w:r>
        <w:rPr>
          <w:rFonts w:ascii="Times New Roman"/>
          <w:b w:val="false"/>
          <w:i w:val="false"/>
          <w:color w:val="000000"/>
          <w:sz w:val="28"/>
        </w:rPr>
        <w:t>
      лицо, осуществляющее предпринимательскую деятельность, финансовая отчетность которого не включена в консолидированную финансовую отчетность международной группы в силу размера такого лица или существенности данных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их ценных бумаг на торги;</w:t>
      </w:r>
    </w:p>
    <w:p>
      <w:pPr>
        <w:spacing w:after="0"/>
        <w:ind w:left="0"/>
        <w:jc w:val="both"/>
      </w:pPr>
      <w:r>
        <w:rPr>
          <w:rFonts w:ascii="Times New Roman"/>
          <w:b w:val="false"/>
          <w:i w:val="false"/>
          <w:color w:val="000000"/>
          <w:sz w:val="28"/>
        </w:rPr>
        <w:t>
      структурное подразделение или постоянное учреждение лица, определенного абзацами вторым и (или) третьим настоящего подпункта, в отношении которого составляется отдельная финансовая отчетность в соответствии с законодательством того государства (территории), регулирующим (регулирующей) деятельность такого структурного подразделения или постоянного учреждения;</w:t>
      </w:r>
    </w:p>
    <w:p>
      <w:pPr>
        <w:spacing w:after="0"/>
        <w:ind w:left="0"/>
        <w:jc w:val="both"/>
      </w:pPr>
      <w:r>
        <w:rPr>
          <w:rFonts w:ascii="Times New Roman"/>
          <w:b w:val="false"/>
          <w:i w:val="false"/>
          <w:color w:val="000000"/>
          <w:sz w:val="28"/>
        </w:rPr>
        <w:t>
      34) материнская компания международной группы – участник международной группы, удовлетворяющий одновременно следующим условиям:</w:t>
      </w:r>
    </w:p>
    <w:p>
      <w:pPr>
        <w:spacing w:after="0"/>
        <w:ind w:left="0"/>
        <w:jc w:val="both"/>
      </w:pPr>
      <w:r>
        <w:rPr>
          <w:rFonts w:ascii="Times New Roman"/>
          <w:b w:val="false"/>
          <w:i w:val="false"/>
          <w:color w:val="000000"/>
          <w:sz w:val="28"/>
        </w:rPr>
        <w:t>
      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финансовая отчетность других участников подлежала включению в консолидированную финансовую отчетность;</w:t>
      </w:r>
    </w:p>
    <w:p>
      <w:pPr>
        <w:spacing w:after="0"/>
        <w:ind w:left="0"/>
        <w:jc w:val="both"/>
      </w:pPr>
      <w:r>
        <w:rPr>
          <w:rFonts w:ascii="Times New Roman"/>
          <w:b w:val="false"/>
          <w:i w:val="false"/>
          <w:color w:val="000000"/>
          <w:sz w:val="28"/>
        </w:rPr>
        <w:t>
      такой участник не имеет над собой другую материнскую компанию;</w:t>
      </w:r>
    </w:p>
    <w:p>
      <w:pPr>
        <w:spacing w:after="0"/>
        <w:ind w:left="0"/>
        <w:jc w:val="both"/>
      </w:pPr>
      <w:r>
        <w:rPr>
          <w:rFonts w:ascii="Times New Roman"/>
          <w:b w:val="false"/>
          <w:i w:val="false"/>
          <w:color w:val="000000"/>
          <w:sz w:val="28"/>
        </w:rPr>
        <w:t>
      ни один иной участник международной группы не удовлетворяет одновременно всем условиям, указанным в настоящем подпункте;</w:t>
      </w:r>
    </w:p>
    <w:p>
      <w:pPr>
        <w:spacing w:after="0"/>
        <w:ind w:left="0"/>
        <w:jc w:val="both"/>
      </w:pPr>
      <w:r>
        <w:rPr>
          <w:rFonts w:ascii="Times New Roman"/>
          <w:b w:val="false"/>
          <w:i w:val="false"/>
          <w:color w:val="000000"/>
          <w:sz w:val="28"/>
        </w:rPr>
        <w:t xml:space="preserve">
      35) 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pPr>
        <w:spacing w:after="0"/>
        <w:ind w:left="0"/>
        <w:jc w:val="both"/>
      </w:pPr>
      <w:r>
        <w:rPr>
          <w:rFonts w:ascii="Times New Roman"/>
          <w:b w:val="false"/>
          <w:i w:val="false"/>
          <w:color w:val="000000"/>
          <w:sz w:val="28"/>
        </w:rPr>
        <w:t xml:space="preserve">
      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 </w:t>
      </w:r>
    </w:p>
    <w:p>
      <w:pPr>
        <w:spacing w:after="0"/>
        <w:ind w:left="0"/>
        <w:jc w:val="both"/>
      </w:pPr>
      <w:r>
        <w:rPr>
          <w:rFonts w:ascii="Times New Roman"/>
          <w:b w:val="false"/>
          <w:i w:val="false"/>
          <w:color w:val="000000"/>
          <w:sz w:val="28"/>
        </w:rPr>
        <w:t xml:space="preserve">
      иным участником международной группы подготовить и (или) представить от имени международной группы или такого участника основную отчҰтность и (или) местную отчетность в государстве (на территории), резидентом которого (которой) является участник международной группы, который предоставил соответствующие полномочия, либо в котором (на которой) участник международной группы, который предоставил соответствующие полномочия, осуществляет предпринимательскую деятельность через структурное подразделение, постоянное учреждение, и уполномоченный участник в правоотношениях по представлению основной отчҰтности и (или) местной отчетности осуществляет те же права и обязанности, что и участник международной группы, который передал соответствующие полномочия. </w:t>
      </w:r>
    </w:p>
    <w:p>
      <w:pPr>
        <w:spacing w:after="0"/>
        <w:ind w:left="0"/>
        <w:jc w:val="both"/>
      </w:pPr>
      <w:r>
        <w:rPr>
          <w:rFonts w:ascii="Times New Roman"/>
          <w:b w:val="false"/>
          <w:i w:val="false"/>
          <w:color w:val="000000"/>
          <w:sz w:val="28"/>
        </w:rPr>
        <w:t xml:space="preserve">
      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pPr>
        <w:spacing w:after="0"/>
        <w:ind w:left="0"/>
        <w:jc w:val="both"/>
      </w:pPr>
      <w:r>
        <w:rPr>
          <w:rFonts w:ascii="Times New Roman"/>
          <w:b w:val="false"/>
          <w:i w:val="false"/>
          <w:color w:val="000000"/>
          <w:sz w:val="28"/>
        </w:rPr>
        <w:t xml:space="preserve">
      36) контроль – контроль, определяемый в соответствии с международными стандартами финансовой отчҰтности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pPr>
        <w:spacing w:after="0"/>
        <w:ind w:left="0"/>
        <w:jc w:val="both"/>
      </w:pPr>
      <w:r>
        <w:rPr>
          <w:rFonts w:ascii="Times New Roman"/>
          <w:b w:val="false"/>
          <w:i w:val="false"/>
          <w:color w:val="000000"/>
          <w:sz w:val="28"/>
        </w:rPr>
        <w:t>
      37) финансовый год - период, за который составляется годовая консолидированная финансовая отчетность международной группы.</w:t>
      </w:r>
    </w:p>
    <w:p>
      <w:pPr>
        <w:spacing w:after="0"/>
        <w:ind w:left="0"/>
        <w:jc w:val="both"/>
      </w:pPr>
      <w:r>
        <w:rPr>
          <w:rFonts w:ascii="Times New Roman"/>
          <w:b w:val="false"/>
          <w:i w:val="false"/>
          <w:color w:val="000000"/>
          <w:sz w:val="28"/>
        </w:rPr>
        <w:t>
      Понятие "контроль" используется для целей отчетности по трансфертному ценообразованию.";</w:t>
      </w:r>
    </w:p>
    <w:p>
      <w:pPr>
        <w:spacing w:after="0"/>
        <w:ind w:left="0"/>
        <w:jc w:val="both"/>
      </w:pPr>
      <w:r>
        <w:rPr>
          <w:rFonts w:ascii="Times New Roman"/>
          <w:b w:val="false"/>
          <w:i w:val="false"/>
          <w:color w:val="000000"/>
          <w:sz w:val="28"/>
        </w:rPr>
        <w:t>
      2) в статье 4:</w:t>
      </w:r>
    </w:p>
    <w:p>
      <w:pPr>
        <w:spacing w:after="0"/>
        <w:ind w:left="0"/>
        <w:jc w:val="both"/>
      </w:pPr>
      <w:r>
        <w:rPr>
          <w:rFonts w:ascii="Times New Roman"/>
          <w:b w:val="false"/>
          <w:i w:val="false"/>
          <w:color w:val="000000"/>
          <w:sz w:val="28"/>
        </w:rPr>
        <w:t>
      пункт 1 дополнить подпунктом 7) следующего содержания:</w:t>
      </w:r>
    </w:p>
    <w:p>
      <w:pPr>
        <w:spacing w:after="0"/>
        <w:ind w:left="0"/>
        <w:jc w:val="both"/>
      </w:pPr>
      <w:r>
        <w:rPr>
          <w:rFonts w:ascii="Times New Roman"/>
          <w:b w:val="false"/>
          <w:i w:val="false"/>
          <w:color w:val="000000"/>
          <w:sz w:val="28"/>
        </w:rPr>
        <w:t>
      "7)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порядке, установленном уполномоченным органом, в случаях, установленных статьями 7-2 и 7-3 настоящего Закона.";</w:t>
      </w:r>
    </w:p>
    <w:p>
      <w:pPr>
        <w:spacing w:after="0"/>
        <w:ind w:left="0"/>
        <w:jc w:val="both"/>
      </w:pPr>
      <w:r>
        <w:rPr>
          <w:rFonts w:ascii="Times New Roman"/>
          <w:b w:val="false"/>
          <w:i w:val="false"/>
          <w:color w:val="000000"/>
          <w:sz w:val="28"/>
        </w:rPr>
        <w:t>
      подпункт 1) пункта 3 изложить в следующей редакции:</w:t>
      </w:r>
    </w:p>
    <w:p>
      <w:pPr>
        <w:spacing w:after="0"/>
        <w:ind w:left="0"/>
        <w:jc w:val="both"/>
      </w:pPr>
      <w:r>
        <w:rPr>
          <w:rFonts w:ascii="Times New Roman"/>
          <w:b w:val="false"/>
          <w:i w:val="false"/>
          <w:color w:val="000000"/>
          <w:sz w:val="28"/>
        </w:rPr>
        <w:t>
      "1) соблюдать права участников сделки и участников международной группы, на которых распространяются положения настоящего Закона;";</w:t>
      </w:r>
    </w:p>
    <w:p>
      <w:pPr>
        <w:spacing w:after="0"/>
        <w:ind w:left="0"/>
        <w:jc w:val="both"/>
      </w:pPr>
      <w:r>
        <w:rPr>
          <w:rFonts w:ascii="Times New Roman"/>
          <w:b w:val="false"/>
          <w:i w:val="false"/>
          <w:color w:val="000000"/>
          <w:sz w:val="28"/>
        </w:rPr>
        <w:t>
      3) статью 5 изложить в следующей редакции:</w:t>
      </w:r>
    </w:p>
    <w:p>
      <w:pPr>
        <w:spacing w:after="0"/>
        <w:ind w:left="0"/>
        <w:jc w:val="both"/>
      </w:pPr>
      <w:r>
        <w:rPr>
          <w:rFonts w:ascii="Times New Roman"/>
          <w:b w:val="false"/>
          <w:i w:val="false"/>
          <w:color w:val="000000"/>
          <w:sz w:val="28"/>
        </w:rPr>
        <w:t>
      "Статья 5. Права и обязанности участников сделки и участников международной группы</w:t>
      </w:r>
    </w:p>
    <w:p>
      <w:pPr>
        <w:spacing w:after="0"/>
        <w:ind w:left="0"/>
        <w:jc w:val="both"/>
      </w:pPr>
      <w:r>
        <w:rPr>
          <w:rFonts w:ascii="Times New Roman"/>
          <w:b w:val="false"/>
          <w:i w:val="false"/>
          <w:color w:val="000000"/>
          <w:sz w:val="28"/>
        </w:rPr>
        <w:t>
      1. Участники сделки и участники международной группы имеют право:</w:t>
      </w:r>
    </w:p>
    <w:p>
      <w:pPr>
        <w:spacing w:after="0"/>
        <w:ind w:left="0"/>
        <w:jc w:val="both"/>
      </w:pPr>
      <w:r>
        <w:rPr>
          <w:rFonts w:ascii="Times New Roman"/>
          <w:b w:val="false"/>
          <w:i w:val="false"/>
          <w:color w:val="000000"/>
          <w:sz w:val="28"/>
        </w:rPr>
        <w:t>
      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pPr>
        <w:spacing w:after="0"/>
        <w:ind w:left="0"/>
        <w:jc w:val="both"/>
      </w:pPr>
      <w:r>
        <w:rPr>
          <w:rFonts w:ascii="Times New Roman"/>
          <w:b w:val="false"/>
          <w:i w:val="false"/>
          <w:color w:val="000000"/>
          <w:sz w:val="28"/>
        </w:rPr>
        <w:t>
      2) получать от уполномоченных органов информацию и разъяснения по законодательству Республики Казахстан о трансфертном ценообразовании;</w:t>
      </w:r>
    </w:p>
    <w:p>
      <w:pPr>
        <w:spacing w:after="0"/>
        <w:ind w:left="0"/>
        <w:jc w:val="both"/>
      </w:pPr>
      <w:r>
        <w:rPr>
          <w:rFonts w:ascii="Times New Roman"/>
          <w:b w:val="false"/>
          <w:i w:val="false"/>
          <w:color w:val="000000"/>
          <w:sz w:val="28"/>
        </w:rPr>
        <w:t>
      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pPr>
        <w:spacing w:after="0"/>
        <w:ind w:left="0"/>
        <w:jc w:val="both"/>
      </w:pPr>
      <w:r>
        <w:rPr>
          <w:rFonts w:ascii="Times New Roman"/>
          <w:b w:val="false"/>
          <w:i w:val="false"/>
          <w:color w:val="000000"/>
          <w:sz w:val="28"/>
        </w:rPr>
        <w:t>
      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pPr>
        <w:spacing w:after="0"/>
        <w:ind w:left="0"/>
        <w:jc w:val="both"/>
      </w:pPr>
      <w:r>
        <w:rPr>
          <w:rFonts w:ascii="Times New Roman"/>
          <w:b w:val="false"/>
          <w:i w:val="false"/>
          <w:color w:val="000000"/>
          <w:sz w:val="28"/>
        </w:rPr>
        <w:t>
      5) обжаловать в порядке, установленном законами Республики Казахстан, уведомления по актам проверок и действия (бездействие) должностных лиц уполномоченных органов;</w:t>
      </w:r>
    </w:p>
    <w:p>
      <w:pPr>
        <w:spacing w:after="0"/>
        <w:ind w:left="0"/>
        <w:jc w:val="both"/>
      </w:pPr>
      <w:r>
        <w:rPr>
          <w:rFonts w:ascii="Times New Roman"/>
          <w:b w:val="false"/>
          <w:i w:val="false"/>
          <w:color w:val="000000"/>
          <w:sz w:val="28"/>
        </w:rPr>
        <w:t>
      6) самостоятельно корректировать до проверки цену сделки и (или) объекты налогообложения, а также объекты, связанные с налогообложением;</w:t>
      </w:r>
    </w:p>
    <w:p>
      <w:pPr>
        <w:spacing w:after="0"/>
        <w:ind w:left="0"/>
        <w:jc w:val="both"/>
      </w:pPr>
      <w:r>
        <w:rPr>
          <w:rFonts w:ascii="Times New Roman"/>
          <w:b w:val="false"/>
          <w:i w:val="false"/>
          <w:color w:val="000000"/>
          <w:sz w:val="28"/>
        </w:rPr>
        <w:t>
      7) заключать с уполномоченными органами соглашения по применению трансфертного ценообразования;</w:t>
      </w:r>
    </w:p>
    <w:p>
      <w:pPr>
        <w:spacing w:after="0"/>
        <w:ind w:left="0"/>
        <w:jc w:val="both"/>
      </w:pPr>
      <w:r>
        <w:rPr>
          <w:rFonts w:ascii="Times New Roman"/>
          <w:b w:val="false"/>
          <w:i w:val="false"/>
          <w:color w:val="000000"/>
          <w:sz w:val="28"/>
        </w:rPr>
        <w:t>
      8) участник международной группы имеет право уполномочить другого участника международной группы подготовить и (или) представить от его имени межстрановую отчетность и (или) основную отчетность и (или) местную отчетность.</w:t>
      </w:r>
    </w:p>
    <w:p>
      <w:pPr>
        <w:spacing w:after="0"/>
        <w:ind w:left="0"/>
        <w:jc w:val="both"/>
      </w:pPr>
      <w:r>
        <w:rPr>
          <w:rFonts w:ascii="Times New Roman"/>
          <w:b w:val="false"/>
          <w:i w:val="false"/>
          <w:color w:val="000000"/>
          <w:sz w:val="28"/>
        </w:rPr>
        <w:t>
      2. Участники сделки и участники международной группы имеют иные права, предусмотренные законами Республики Казахстан.</w:t>
      </w:r>
    </w:p>
    <w:p>
      <w:pPr>
        <w:spacing w:after="0"/>
        <w:ind w:left="0"/>
        <w:jc w:val="both"/>
      </w:pPr>
      <w:r>
        <w:rPr>
          <w:rFonts w:ascii="Times New Roman"/>
          <w:b w:val="false"/>
          <w:i w:val="false"/>
          <w:color w:val="000000"/>
          <w:sz w:val="28"/>
        </w:rPr>
        <w:t>
      3. Участники сделки и участники международной группы обязаны:</w:t>
      </w:r>
    </w:p>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p>
      <w:pPr>
        <w:spacing w:after="0"/>
        <w:ind w:left="0"/>
        <w:jc w:val="both"/>
      </w:pPr>
      <w:r>
        <w:rPr>
          <w:rFonts w:ascii="Times New Roman"/>
          <w:b w:val="false"/>
          <w:i w:val="false"/>
          <w:color w:val="000000"/>
          <w:sz w:val="28"/>
        </w:rPr>
        <w:t>
      2) выполнять законные требования уполномоченных органов;</w:t>
      </w:r>
    </w:p>
    <w:p>
      <w:pPr>
        <w:spacing w:after="0"/>
        <w:ind w:left="0"/>
        <w:jc w:val="both"/>
      </w:pPr>
      <w:r>
        <w:rPr>
          <w:rFonts w:ascii="Times New Roman"/>
          <w:b w:val="false"/>
          <w:i w:val="false"/>
          <w:color w:val="000000"/>
          <w:sz w:val="28"/>
        </w:rPr>
        <w:t>
      3) вести отчетность и документацию, подтверждающую обоснованность применяемой цены сделки;</w:t>
      </w:r>
    </w:p>
    <w:p>
      <w:pPr>
        <w:spacing w:after="0"/>
        <w:ind w:left="0"/>
        <w:jc w:val="both"/>
      </w:pPr>
      <w:r>
        <w:rPr>
          <w:rFonts w:ascii="Times New Roman"/>
          <w:b w:val="false"/>
          <w:i w:val="false"/>
          <w:color w:val="000000"/>
          <w:sz w:val="28"/>
        </w:rPr>
        <w:t>
      4) представлять в уполномоченный орган заявление об участии в международной группе в соответствии со статьей 5-1 настоящего Закона;</w:t>
      </w:r>
    </w:p>
    <w:p>
      <w:pPr>
        <w:spacing w:after="0"/>
        <w:ind w:left="0"/>
        <w:jc w:val="both"/>
      </w:pPr>
      <w:r>
        <w:rPr>
          <w:rFonts w:ascii="Times New Roman"/>
          <w:b w:val="false"/>
          <w:i w:val="false"/>
          <w:color w:val="000000"/>
          <w:sz w:val="28"/>
        </w:rPr>
        <w:t>
      5) вести местную и (или) основную и (или) межстрановую отчетность, если на участника международной группы возложены обязанность или требование по представлению такой отчетности;</w:t>
      </w:r>
    </w:p>
    <w:p>
      <w:pPr>
        <w:spacing w:after="0"/>
        <w:ind w:left="0"/>
        <w:jc w:val="both"/>
      </w:pPr>
      <w:r>
        <w:rPr>
          <w:rFonts w:ascii="Times New Roman"/>
          <w:b w:val="false"/>
          <w:i w:val="false"/>
          <w:color w:val="000000"/>
          <w:sz w:val="28"/>
        </w:rPr>
        <w:t>
      6) представлять в уполномоченный орган отчетность по трансфертному ценообразованию в соответствии с положениями настоящего Закона, за исключением случаев, установленных подпунктом 7) настоящего пункта;</w:t>
      </w:r>
    </w:p>
    <w:p>
      <w:pPr>
        <w:spacing w:after="0"/>
        <w:ind w:left="0"/>
        <w:jc w:val="both"/>
      </w:pPr>
      <w:r>
        <w:rPr>
          <w:rFonts w:ascii="Times New Roman"/>
          <w:b w:val="false"/>
          <w:i w:val="false"/>
          <w:color w:val="000000"/>
          <w:sz w:val="28"/>
        </w:rPr>
        <w:t xml:space="preserve">
      7) по требованию уполномоченных органов представлять основную и (или) межстрановую отчетность в соответствии с положениями настоящего Закона. </w:t>
      </w:r>
    </w:p>
    <w:p>
      <w:pPr>
        <w:spacing w:after="0"/>
        <w:ind w:left="0"/>
        <w:jc w:val="both"/>
      </w:pPr>
      <w:r>
        <w:rPr>
          <w:rFonts w:ascii="Times New Roman"/>
          <w:b w:val="false"/>
          <w:i w:val="false"/>
          <w:color w:val="000000"/>
          <w:sz w:val="28"/>
        </w:rPr>
        <w:t>
      Обязанности, предусмотренные подпунктами 4), 5), 6) и 7) настоящего пункта, распространяются только на участников международной группы;</w:t>
      </w:r>
    </w:p>
    <w:p>
      <w:pPr>
        <w:spacing w:after="0"/>
        <w:ind w:left="0"/>
        <w:jc w:val="both"/>
      </w:pPr>
      <w:r>
        <w:rPr>
          <w:rFonts w:ascii="Times New Roman"/>
          <w:b w:val="false"/>
          <w:i w:val="false"/>
          <w:color w:val="000000"/>
          <w:sz w:val="28"/>
        </w:rPr>
        <w:t>
      8) представлять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pPr>
        <w:spacing w:after="0"/>
        <w:ind w:left="0"/>
        <w:jc w:val="both"/>
      </w:pPr>
      <w:r>
        <w:rPr>
          <w:rFonts w:ascii="Times New Roman"/>
          <w:b w:val="false"/>
          <w:i w:val="false"/>
          <w:color w:val="000000"/>
          <w:sz w:val="28"/>
        </w:rPr>
        <w:t>
      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p>
      <w:pPr>
        <w:spacing w:after="0"/>
        <w:ind w:left="0"/>
        <w:jc w:val="both"/>
      </w:pPr>
      <w:r>
        <w:rPr>
          <w:rFonts w:ascii="Times New Roman"/>
          <w:b w:val="false"/>
          <w:i w:val="false"/>
          <w:color w:val="000000"/>
          <w:sz w:val="28"/>
        </w:rPr>
        <w:t>
      9)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pPr>
        <w:spacing w:after="0"/>
        <w:ind w:left="0"/>
        <w:jc w:val="both"/>
      </w:pPr>
      <w:r>
        <w:rPr>
          <w:rFonts w:ascii="Times New Roman"/>
          <w:b w:val="false"/>
          <w:i w:val="false"/>
          <w:color w:val="000000"/>
          <w:sz w:val="28"/>
        </w:rPr>
        <w:t>
      4. Участники сделок и участники международной группы выполняют иные обязанности, предусмотренные настоящим Законом.";</w:t>
      </w:r>
    </w:p>
    <w:p>
      <w:pPr>
        <w:spacing w:after="0"/>
        <w:ind w:left="0"/>
        <w:jc w:val="both"/>
      </w:pPr>
      <w:r>
        <w:rPr>
          <w:rFonts w:ascii="Times New Roman"/>
          <w:b w:val="false"/>
          <w:i w:val="false"/>
          <w:color w:val="000000"/>
          <w:sz w:val="28"/>
        </w:rPr>
        <w:t>
      4) дополнить статьей 5-1 следующего содержания:</w:t>
      </w:r>
    </w:p>
    <w:p>
      <w:pPr>
        <w:spacing w:after="0"/>
        <w:ind w:left="0"/>
        <w:jc w:val="both"/>
      </w:pPr>
      <w:r>
        <w:rPr>
          <w:rFonts w:ascii="Times New Roman"/>
          <w:b w:val="false"/>
          <w:i w:val="false"/>
          <w:color w:val="000000"/>
          <w:sz w:val="28"/>
        </w:rPr>
        <w:t>
      "Статья 5-1. Заявление об участии в международной группе</w:t>
      </w:r>
    </w:p>
    <w:p>
      <w:pPr>
        <w:spacing w:after="0"/>
        <w:ind w:left="0"/>
        <w:jc w:val="both"/>
      </w:pPr>
      <w:r>
        <w:rPr>
          <w:rFonts w:ascii="Times New Roman"/>
          <w:b w:val="false"/>
          <w:i w:val="false"/>
          <w:color w:val="000000"/>
          <w:sz w:val="28"/>
        </w:rPr>
        <w:t xml:space="preserve">
      1. Участник международной группы обязан представить в уполномоченный орган заявление о своем участии в международной группе не позднее 1 сентября года, следующего за отчетным финансовым годом. </w:t>
      </w:r>
    </w:p>
    <w:p>
      <w:pPr>
        <w:spacing w:after="0"/>
        <w:ind w:left="0"/>
        <w:jc w:val="both"/>
      </w:pPr>
      <w:r>
        <w:rPr>
          <w:rFonts w:ascii="Times New Roman"/>
          <w:b w:val="false"/>
          <w:i w:val="false"/>
          <w:color w:val="000000"/>
          <w:sz w:val="28"/>
        </w:rPr>
        <w:t>
      Форма заявления и порядок его составления утверждаются уполномоченным органом.</w:t>
      </w:r>
    </w:p>
    <w:p>
      <w:pPr>
        <w:spacing w:after="0"/>
        <w:ind w:left="0"/>
        <w:jc w:val="both"/>
      </w:pPr>
      <w:r>
        <w:rPr>
          <w:rFonts w:ascii="Times New Roman"/>
          <w:b w:val="false"/>
          <w:i w:val="false"/>
          <w:color w:val="000000"/>
          <w:sz w:val="28"/>
        </w:rPr>
        <w:t>
      2. Обязанность по представлению заявления об участии в международной группе возлагается на следующих участников международной группы:</w:t>
      </w:r>
    </w:p>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p>
      <w:pPr>
        <w:spacing w:after="0"/>
        <w:ind w:left="0"/>
        <w:jc w:val="both"/>
      </w:pPr>
      <w:r>
        <w:rPr>
          <w:rFonts w:ascii="Times New Roman"/>
          <w:b w:val="false"/>
          <w:i w:val="false"/>
          <w:color w:val="000000"/>
          <w:sz w:val="28"/>
        </w:rPr>
        <w:t xml:space="preserve">
      2) 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pPr>
        <w:spacing w:after="0"/>
        <w:ind w:left="0"/>
        <w:jc w:val="both"/>
      </w:pPr>
      <w:r>
        <w:rPr>
          <w:rFonts w:ascii="Times New Roman"/>
          <w:b w:val="false"/>
          <w:i w:val="false"/>
          <w:color w:val="000000"/>
          <w:sz w:val="28"/>
        </w:rPr>
        <w:t xml:space="preserve">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отчетности по трансфертному ценообразованию в соответствии с настоящим Законом; </w:t>
      </w:r>
    </w:p>
    <w:p>
      <w:pPr>
        <w:spacing w:after="0"/>
        <w:ind w:left="0"/>
        <w:jc w:val="both"/>
      </w:pPr>
      <w:r>
        <w:rPr>
          <w:rFonts w:ascii="Times New Roman"/>
          <w:b w:val="false"/>
          <w:i w:val="false"/>
          <w:color w:val="000000"/>
          <w:sz w:val="28"/>
        </w:rPr>
        <w:t>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p>
      <w:pPr>
        <w:spacing w:after="0"/>
        <w:ind w:left="0"/>
        <w:jc w:val="both"/>
      </w:pPr>
      <w:r>
        <w:rPr>
          <w:rFonts w:ascii="Times New Roman"/>
          <w:b w:val="false"/>
          <w:i w:val="false"/>
          <w:color w:val="000000"/>
          <w:sz w:val="28"/>
        </w:rPr>
        <w:t>
      3. В случае обнаружения участником международной группы неполноты сведений, неточностей либо ошибок в заполнении представленного заявления об участии в международной группе, такой участник международной группы обязан представить скорректированное заявление с обновленной информацией.</w:t>
      </w:r>
    </w:p>
    <w:p>
      <w:pPr>
        <w:spacing w:after="0"/>
        <w:ind w:left="0"/>
        <w:jc w:val="both"/>
      </w:pPr>
      <w:r>
        <w:rPr>
          <w:rFonts w:ascii="Times New Roman"/>
          <w:b w:val="false"/>
          <w:i w:val="false"/>
          <w:color w:val="000000"/>
          <w:sz w:val="28"/>
        </w:rPr>
        <w:t>
      При этом срок, установленный пунктом 1 настоящей статьи, не распространяется на представление скорректированного заявления.</w:t>
      </w:r>
    </w:p>
    <w:p>
      <w:pPr>
        <w:spacing w:after="0"/>
        <w:ind w:left="0"/>
        <w:jc w:val="both"/>
      </w:pPr>
      <w:r>
        <w:rPr>
          <w:rFonts w:ascii="Times New Roman"/>
          <w:b w:val="false"/>
          <w:i w:val="false"/>
          <w:color w:val="000000"/>
          <w:sz w:val="28"/>
        </w:rPr>
        <w:t>
      4. Непредставление участником международной группы заявления об участии в международной группе или представление таким участником международной группы в уполномоченный орган заявления, содержащего недостоверные сведения, влекут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6) статью 7 изложить в следующей редакции:</w:t>
      </w:r>
    </w:p>
    <w:p>
      <w:pPr>
        <w:spacing w:after="0"/>
        <w:ind w:left="0"/>
        <w:jc w:val="both"/>
      </w:pPr>
      <w:r>
        <w:rPr>
          <w:rFonts w:ascii="Times New Roman"/>
          <w:b w:val="false"/>
          <w:i w:val="false"/>
          <w:color w:val="000000"/>
          <w:sz w:val="28"/>
        </w:rPr>
        <w:t xml:space="preserve">
      "Статья 7. Отчетность по трансфертному ценообразованию, представляемая участником международной группы </w:t>
      </w:r>
    </w:p>
    <w:p>
      <w:pPr>
        <w:spacing w:after="0"/>
        <w:ind w:left="0"/>
        <w:jc w:val="both"/>
      </w:pPr>
      <w:r>
        <w:rPr>
          <w:rFonts w:ascii="Times New Roman"/>
          <w:b w:val="false"/>
          <w:i w:val="false"/>
          <w:color w:val="000000"/>
          <w:sz w:val="28"/>
        </w:rPr>
        <w:t>
      1. Отчетность по трансфертному ценообразованию, представляемая участником международной группы, состоит из заявления об участии в международной группе и следующих видов отчетности:</w:t>
      </w:r>
    </w:p>
    <w:p>
      <w:pPr>
        <w:spacing w:after="0"/>
        <w:ind w:left="0"/>
        <w:jc w:val="both"/>
      </w:pPr>
      <w:r>
        <w:rPr>
          <w:rFonts w:ascii="Times New Roman"/>
          <w:b w:val="false"/>
          <w:i w:val="false"/>
          <w:color w:val="000000"/>
          <w:sz w:val="28"/>
        </w:rPr>
        <w:t xml:space="preserve">
      1) местная; </w:t>
      </w:r>
    </w:p>
    <w:p>
      <w:pPr>
        <w:spacing w:after="0"/>
        <w:ind w:left="0"/>
        <w:jc w:val="both"/>
      </w:pPr>
      <w:r>
        <w:rPr>
          <w:rFonts w:ascii="Times New Roman"/>
          <w:b w:val="false"/>
          <w:i w:val="false"/>
          <w:color w:val="000000"/>
          <w:sz w:val="28"/>
        </w:rPr>
        <w:t>
      2) основная;</w:t>
      </w:r>
    </w:p>
    <w:p>
      <w:pPr>
        <w:spacing w:after="0"/>
        <w:ind w:left="0"/>
        <w:jc w:val="both"/>
      </w:pPr>
      <w:r>
        <w:rPr>
          <w:rFonts w:ascii="Times New Roman"/>
          <w:b w:val="false"/>
          <w:i w:val="false"/>
          <w:color w:val="000000"/>
          <w:sz w:val="28"/>
        </w:rPr>
        <w:t>
      3) межстрановая.</w:t>
      </w:r>
    </w:p>
    <w:p>
      <w:pPr>
        <w:spacing w:after="0"/>
        <w:ind w:left="0"/>
        <w:jc w:val="both"/>
      </w:pPr>
      <w:r>
        <w:rPr>
          <w:rFonts w:ascii="Times New Roman"/>
          <w:b w:val="false"/>
          <w:i w:val="false"/>
          <w:color w:val="000000"/>
          <w:sz w:val="28"/>
        </w:rPr>
        <w:t>
      Формы отчетности по трансфертному ценообразованию и порядок их составления утверждаются уполномоченным органом.</w:t>
      </w:r>
    </w:p>
    <w:p>
      <w:pPr>
        <w:spacing w:after="0"/>
        <w:ind w:left="0"/>
        <w:jc w:val="both"/>
      </w:pPr>
      <w:r>
        <w:rPr>
          <w:rFonts w:ascii="Times New Roman"/>
          <w:b w:val="false"/>
          <w:i w:val="false"/>
          <w:color w:val="000000"/>
          <w:sz w:val="28"/>
        </w:rPr>
        <w:t>
      2. Отчетность, предусмотренная настоящей статьей,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pPr>
        <w:spacing w:after="0"/>
        <w:ind w:left="0"/>
        <w:jc w:val="both"/>
      </w:pPr>
      <w:r>
        <w:rPr>
          <w:rFonts w:ascii="Times New Roman"/>
          <w:b w:val="false"/>
          <w:i w:val="false"/>
          <w:color w:val="000000"/>
          <w:sz w:val="28"/>
        </w:rPr>
        <w:t>
      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pPr>
        <w:spacing w:after="0"/>
        <w:ind w:left="0"/>
        <w:jc w:val="both"/>
      </w:pPr>
      <w:r>
        <w:rPr>
          <w:rFonts w:ascii="Times New Roman"/>
          <w:b w:val="false"/>
          <w:i w:val="false"/>
          <w:color w:val="000000"/>
          <w:sz w:val="28"/>
        </w:rPr>
        <w:t>
      При этом сроки по представлению отчетности, установленные настоящим Законом, не распространяются на представление скорректированной отчетности.</w:t>
      </w:r>
    </w:p>
    <w:p>
      <w:pPr>
        <w:spacing w:after="0"/>
        <w:ind w:left="0"/>
        <w:jc w:val="both"/>
      </w:pPr>
      <w:r>
        <w:rPr>
          <w:rFonts w:ascii="Times New Roman"/>
          <w:b w:val="false"/>
          <w:i w:val="false"/>
          <w:color w:val="000000"/>
          <w:sz w:val="28"/>
        </w:rPr>
        <w:t>
      4. Непредставление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влекут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7) дополнить статьями 7-1, 7-2, 7-3 и 7-4 следующего содержания:</w:t>
      </w:r>
    </w:p>
    <w:p>
      <w:pPr>
        <w:spacing w:after="0"/>
        <w:ind w:left="0"/>
        <w:jc w:val="both"/>
      </w:pPr>
      <w:r>
        <w:rPr>
          <w:rFonts w:ascii="Times New Roman"/>
          <w:b w:val="false"/>
          <w:i w:val="false"/>
          <w:color w:val="000000"/>
          <w:sz w:val="28"/>
        </w:rPr>
        <w:t>
      "Статья 7-1. Местная отчетность</w:t>
      </w:r>
    </w:p>
    <w:p>
      <w:pPr>
        <w:spacing w:after="0"/>
        <w:ind w:left="0"/>
        <w:jc w:val="both"/>
      </w:pPr>
      <w:r>
        <w:rPr>
          <w:rFonts w:ascii="Times New Roman"/>
          <w:b w:val="false"/>
          <w:i w:val="false"/>
          <w:color w:val="000000"/>
          <w:sz w:val="28"/>
        </w:rPr>
        <w:t xml:space="preserve">
      1. Местная отчетность за отчетный финансовый год представляется участником международной группы в уполномоченный орган не позднее 12 месяцев, следующих за отчетным финансовым годом. </w:t>
      </w:r>
    </w:p>
    <w:p>
      <w:pPr>
        <w:spacing w:after="0"/>
        <w:ind w:left="0"/>
        <w:jc w:val="both"/>
      </w:pPr>
      <w:r>
        <w:rPr>
          <w:rFonts w:ascii="Times New Roman"/>
          <w:b w:val="false"/>
          <w:i w:val="false"/>
          <w:color w:val="000000"/>
          <w:sz w:val="28"/>
        </w:rPr>
        <w:t>
      2. Если иное не установлено пунктом 3 настоящей статьи, обязанность по представлению местной отчетности возлагается на следующих участников международной группы:</w:t>
      </w:r>
    </w:p>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p>
      <w:pPr>
        <w:spacing w:after="0"/>
        <w:ind w:left="0"/>
        <w:jc w:val="both"/>
      </w:pPr>
      <w:r>
        <w:rPr>
          <w:rFonts w:ascii="Times New Roman"/>
          <w:b w:val="false"/>
          <w:i w:val="false"/>
          <w:color w:val="000000"/>
          <w:sz w:val="28"/>
        </w:rPr>
        <w:t>
      2) 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pPr>
        <w:spacing w:after="0"/>
        <w:ind w:left="0"/>
        <w:jc w:val="both"/>
      </w:pPr>
      <w:r>
        <w:rPr>
          <w:rFonts w:ascii="Times New Roman"/>
          <w:b w:val="false"/>
          <w:i w:val="false"/>
          <w:color w:val="000000"/>
          <w:sz w:val="28"/>
        </w:rPr>
        <w:t>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pPr>
        <w:spacing w:after="0"/>
        <w:ind w:left="0"/>
        <w:jc w:val="both"/>
      </w:pPr>
      <w:r>
        <w:rPr>
          <w:rFonts w:ascii="Times New Roman"/>
          <w:b w:val="false"/>
          <w:i w:val="false"/>
          <w:color w:val="000000"/>
          <w:sz w:val="28"/>
        </w:rPr>
        <w:t>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pPr>
        <w:spacing w:after="0"/>
        <w:ind w:left="0"/>
        <w:jc w:val="both"/>
      </w:pPr>
      <w:r>
        <w:rPr>
          <w:rFonts w:ascii="Times New Roman"/>
          <w:b w:val="false"/>
          <w:i w:val="false"/>
          <w:color w:val="000000"/>
          <w:sz w:val="28"/>
        </w:rPr>
        <w:t xml:space="preserve">
      Несмотря на положения подпунктов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подпунктах 3) или 4) настоящего пункта, обязанность по представлению местной отчетности считается исполненной таким лицом. </w:t>
      </w:r>
    </w:p>
    <w:p>
      <w:pPr>
        <w:spacing w:after="0"/>
        <w:ind w:left="0"/>
        <w:jc w:val="both"/>
      </w:pPr>
      <w:r>
        <w:rPr>
          <w:rFonts w:ascii="Times New Roman"/>
          <w:b w:val="false"/>
          <w:i w:val="false"/>
          <w:color w:val="000000"/>
          <w:sz w:val="28"/>
        </w:rPr>
        <w:t xml:space="preserve">
      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местная отчҰтность, составляет не менее 5 – миллионократного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 </w:t>
      </w:r>
    </w:p>
    <w:p>
      <w:pPr>
        <w:spacing w:after="0"/>
        <w:ind w:left="0"/>
        <w:jc w:val="both"/>
      </w:pPr>
      <w:r>
        <w:rPr>
          <w:rFonts w:ascii="Times New Roman"/>
          <w:b w:val="false"/>
          <w:i w:val="false"/>
          <w:color w:val="000000"/>
          <w:sz w:val="28"/>
        </w:rPr>
        <w:t>
      Статья 7-2. Основная отчетность</w:t>
      </w:r>
    </w:p>
    <w:p>
      <w:pPr>
        <w:spacing w:after="0"/>
        <w:ind w:left="0"/>
        <w:jc w:val="both"/>
      </w:pPr>
      <w:r>
        <w:rPr>
          <w:rFonts w:ascii="Times New Roman"/>
          <w:b w:val="false"/>
          <w:i w:val="false"/>
          <w:color w:val="000000"/>
          <w:sz w:val="28"/>
        </w:rPr>
        <w:t xml:space="preserve">
      1. Основная отчетность за отчетный финансовый год представляется участником международной группы в уполномоченный орган по его требованию. </w:t>
      </w:r>
    </w:p>
    <w:p>
      <w:pPr>
        <w:spacing w:after="0"/>
        <w:ind w:left="0"/>
        <w:jc w:val="both"/>
      </w:pPr>
      <w:r>
        <w:rPr>
          <w:rFonts w:ascii="Times New Roman"/>
          <w:b w:val="false"/>
          <w:i w:val="false"/>
          <w:color w:val="000000"/>
          <w:sz w:val="28"/>
        </w:rPr>
        <w:t>
      Основная отчетность за отчетный финансовый год представляется участником международной группы в уполномоченный орган не позднее 12 месяцев со дня получения участником международной группы требования о представлении основной отчетности.</w:t>
      </w:r>
    </w:p>
    <w:p>
      <w:pPr>
        <w:spacing w:after="0"/>
        <w:ind w:left="0"/>
        <w:jc w:val="both"/>
      </w:pPr>
      <w:r>
        <w:rPr>
          <w:rFonts w:ascii="Times New Roman"/>
          <w:b w:val="false"/>
          <w:i w:val="false"/>
          <w:color w:val="000000"/>
          <w:sz w:val="28"/>
        </w:rPr>
        <w:t>
      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p>
      <w:pPr>
        <w:spacing w:after="0"/>
        <w:ind w:left="0"/>
        <w:jc w:val="both"/>
      </w:pPr>
      <w:r>
        <w:rPr>
          <w:rFonts w:ascii="Times New Roman"/>
          <w:b w:val="false"/>
          <w:i w:val="false"/>
          <w:color w:val="000000"/>
          <w:sz w:val="28"/>
        </w:rPr>
        <w:t>
      2) 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pPr>
        <w:spacing w:after="0"/>
        <w:ind w:left="0"/>
        <w:jc w:val="both"/>
      </w:pPr>
      <w:r>
        <w:rPr>
          <w:rFonts w:ascii="Times New Roman"/>
          <w:b w:val="false"/>
          <w:i w:val="false"/>
          <w:color w:val="000000"/>
          <w:sz w:val="28"/>
        </w:rPr>
        <w:t xml:space="preserve">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pPr>
        <w:spacing w:after="0"/>
        <w:ind w:left="0"/>
        <w:jc w:val="both"/>
      </w:pPr>
      <w:r>
        <w:rPr>
          <w:rFonts w:ascii="Times New Roman"/>
          <w:b w:val="false"/>
          <w:i w:val="false"/>
          <w:color w:val="000000"/>
          <w:sz w:val="28"/>
        </w:rPr>
        <w:t xml:space="preserve">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p>
      <w:pPr>
        <w:spacing w:after="0"/>
        <w:ind w:left="0"/>
        <w:jc w:val="both"/>
      </w:pPr>
      <w:r>
        <w:rPr>
          <w:rFonts w:ascii="Times New Roman"/>
          <w:b w:val="false"/>
          <w:i w:val="false"/>
          <w:color w:val="000000"/>
          <w:sz w:val="28"/>
        </w:rPr>
        <w:t xml:space="preserve">
      В случае, если основная отчетность будет представлена материнской компанией международной группы, участником которой является лицо, указанное в подпунктах 3) или 4) настоящего пункта, или уполномоченным участником международной группы от имени лица, указанного в подпунктах 3) или 4) настоящего пункта, в порядке и сроки, установленные уполномоченным органом, обязанность по представлению основной отчетности по требованию уполномоченного органа считается исполненной таким лицом. </w:t>
      </w:r>
    </w:p>
    <w:p>
      <w:pPr>
        <w:spacing w:after="0"/>
        <w:ind w:left="0"/>
        <w:jc w:val="both"/>
      </w:pPr>
      <w:r>
        <w:rPr>
          <w:rFonts w:ascii="Times New Roman"/>
          <w:b w:val="false"/>
          <w:i w:val="false"/>
          <w:color w:val="000000"/>
          <w:sz w:val="28"/>
        </w:rPr>
        <w:t>
      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основная отчҰтность, составляет не менее 5 – миллионократного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p>
    <w:p>
      <w:pPr>
        <w:spacing w:after="0"/>
        <w:ind w:left="0"/>
        <w:jc w:val="both"/>
      </w:pPr>
      <w:r>
        <w:rPr>
          <w:rFonts w:ascii="Times New Roman"/>
          <w:b w:val="false"/>
          <w:i w:val="false"/>
          <w:color w:val="000000"/>
          <w:sz w:val="28"/>
        </w:rPr>
        <w:t>
      Статья 7-3. Межстрановая отчетность</w:t>
      </w:r>
    </w:p>
    <w:p>
      <w:pPr>
        <w:spacing w:after="0"/>
        <w:ind w:left="0"/>
        <w:jc w:val="both"/>
      </w:pPr>
      <w:r>
        <w:rPr>
          <w:rFonts w:ascii="Times New Roman"/>
          <w:b w:val="false"/>
          <w:i w:val="false"/>
          <w:color w:val="000000"/>
          <w:sz w:val="28"/>
        </w:rPr>
        <w:t>
      1. Межстрановая отчетность за отчетный финансовый год представляется участником международной группы, указанным в пункте 2 настоящей статьи, не позднее 12 месяцев, следующих за отчетным финансовым годом, в уполномоченный орган.</w:t>
      </w:r>
    </w:p>
    <w:p>
      <w:pPr>
        <w:spacing w:after="0"/>
        <w:ind w:left="0"/>
        <w:jc w:val="both"/>
      </w:pPr>
      <w:r>
        <w:rPr>
          <w:rFonts w:ascii="Times New Roman"/>
          <w:b w:val="false"/>
          <w:i w:val="false"/>
          <w:color w:val="000000"/>
          <w:sz w:val="28"/>
        </w:rPr>
        <w:t>
      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его требованию не позднее 12 месяцев со дня получения участником международной группы требования о представлении межстрановой отчетности.</w:t>
      </w:r>
    </w:p>
    <w:p>
      <w:pPr>
        <w:spacing w:after="0"/>
        <w:ind w:left="0"/>
        <w:jc w:val="both"/>
      </w:pPr>
      <w:r>
        <w:rPr>
          <w:rFonts w:ascii="Times New Roman"/>
          <w:b w:val="false"/>
          <w:i w:val="false"/>
          <w:color w:val="000000"/>
          <w:sz w:val="28"/>
        </w:rPr>
        <w:t>
      2. 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p>
      <w:pPr>
        <w:spacing w:after="0"/>
        <w:ind w:left="0"/>
        <w:jc w:val="both"/>
      </w:pPr>
      <w:r>
        <w:rPr>
          <w:rFonts w:ascii="Times New Roman"/>
          <w:b w:val="false"/>
          <w:i w:val="false"/>
          <w:color w:val="000000"/>
          <w:sz w:val="28"/>
        </w:rPr>
        <w:t xml:space="preserve">
      2) 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pPr>
        <w:spacing w:after="0"/>
        <w:ind w:left="0"/>
        <w:jc w:val="both"/>
      </w:pPr>
      <w:r>
        <w:rPr>
          <w:rFonts w:ascii="Times New Roman"/>
          <w:b w:val="false"/>
          <w:i w:val="false"/>
          <w:color w:val="000000"/>
          <w:sz w:val="28"/>
        </w:rPr>
        <w:t>
      3. 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pPr>
        <w:spacing w:after="0"/>
        <w:ind w:left="0"/>
        <w:jc w:val="both"/>
      </w:pPr>
      <w:r>
        <w:rPr>
          <w:rFonts w:ascii="Times New Roman"/>
          <w:b w:val="false"/>
          <w:i w:val="false"/>
          <w:color w:val="000000"/>
          <w:sz w:val="28"/>
        </w:rPr>
        <w:t xml:space="preserve">
      1)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pPr>
        <w:spacing w:after="0"/>
        <w:ind w:left="0"/>
        <w:jc w:val="both"/>
      </w:pPr>
      <w:r>
        <w:rPr>
          <w:rFonts w:ascii="Times New Roman"/>
          <w:b w:val="false"/>
          <w:i w:val="false"/>
          <w:color w:val="000000"/>
          <w:sz w:val="28"/>
        </w:rPr>
        <w:t xml:space="preserve">
      -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являются резидентом Республики Казахстан и не имеют обязательства по представлению межстрановой отчетности согласно законодательству государства (территории), резидентом которого (которой) она или он является; </w:t>
      </w:r>
    </w:p>
    <w:p>
      <w:pPr>
        <w:spacing w:after="0"/>
        <w:ind w:left="0"/>
        <w:jc w:val="both"/>
      </w:pPr>
      <w:r>
        <w:rPr>
          <w:rFonts w:ascii="Times New Roman"/>
          <w:b w:val="false"/>
          <w:i w:val="false"/>
          <w:color w:val="000000"/>
          <w:sz w:val="28"/>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подаче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pPr>
        <w:spacing w:after="0"/>
        <w:ind w:left="0"/>
        <w:jc w:val="both"/>
      </w:pPr>
      <w:r>
        <w:rPr>
          <w:rFonts w:ascii="Times New Roman"/>
          <w:b w:val="false"/>
          <w:i w:val="false"/>
          <w:color w:val="000000"/>
          <w:sz w:val="28"/>
        </w:rPr>
        <w:t>
      -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являются резидентом, которое (которая) с Республикой Казахстан не имеет действующего международного договора, предусматривающего обмен информацией по вопросам налогообложения;</w:t>
      </w:r>
    </w:p>
    <w:p>
      <w:pPr>
        <w:spacing w:after="0"/>
        <w:ind w:left="0"/>
        <w:jc w:val="both"/>
      </w:pPr>
      <w:r>
        <w:rPr>
          <w:rFonts w:ascii="Times New Roman"/>
          <w:b w:val="false"/>
          <w:i w:val="false"/>
          <w:color w:val="000000"/>
          <w:sz w:val="28"/>
        </w:rPr>
        <w:t>
      -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являются резидентом, допускают систематическое неисполнение обязательств по автоматическому обмену информацией с уполномоченным органом;</w:t>
      </w:r>
    </w:p>
    <w:p>
      <w:pPr>
        <w:spacing w:after="0"/>
        <w:ind w:left="0"/>
        <w:jc w:val="both"/>
      </w:pPr>
      <w:r>
        <w:rPr>
          <w:rFonts w:ascii="Times New Roman"/>
          <w:b w:val="false"/>
          <w:i w:val="false"/>
          <w:color w:val="000000"/>
          <w:sz w:val="28"/>
        </w:rPr>
        <w:t>
      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pPr>
        <w:spacing w:after="0"/>
        <w:ind w:left="0"/>
        <w:jc w:val="both"/>
      </w:pPr>
      <w:r>
        <w:rPr>
          <w:rFonts w:ascii="Times New Roman"/>
          <w:b w:val="false"/>
          <w:i w:val="false"/>
          <w:color w:val="000000"/>
          <w:sz w:val="28"/>
        </w:rPr>
        <w:t>
      Для целей абзаца пятого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межстрановой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в течение более чем двух лет после направления уполномоченным органом соответствующего запроса.</w:t>
      </w:r>
    </w:p>
    <w:p>
      <w:pPr>
        <w:spacing w:after="0"/>
        <w:ind w:left="0"/>
        <w:jc w:val="both"/>
      </w:pPr>
      <w:r>
        <w:rPr>
          <w:rFonts w:ascii="Times New Roman"/>
          <w:b w:val="false"/>
          <w:i w:val="false"/>
          <w:color w:val="000000"/>
          <w:sz w:val="28"/>
        </w:rPr>
        <w:t>
      4. Положения настоящей статьи распространяются на материнскую компанию международной группы или уполномоченного органа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совокупный доход международной группы по консолидированной финансовой отчетности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 эквивалентной семисот пятидесяти миллионам евро, с применением среднеарифметического рыночного курса обмена валюты, установленного в соответствии с налоговым законодательством Республики Казахстан, за соответствующий финансовый год.</w:t>
      </w:r>
    </w:p>
    <w:p>
      <w:pPr>
        <w:spacing w:after="0"/>
        <w:ind w:left="0"/>
        <w:jc w:val="both"/>
      </w:pPr>
      <w:r>
        <w:rPr>
          <w:rFonts w:ascii="Times New Roman"/>
          <w:b w:val="false"/>
          <w:i w:val="false"/>
          <w:color w:val="000000"/>
          <w:sz w:val="28"/>
        </w:rPr>
        <w:t>
      5. Уполномоченный орган должен запрашивать и требовать представления ему через автоматический обмен информацией на ежегодной основе по истечении отчетного финансового года при наличии с Республикой Казахстан международного договора, предусматривающего обмен информацией по вопросам налогообложения, данных межстрановой отчетности в отношении деятельности международной группы,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в порядке и сроки, установленные сторонами такого международного договора.</w:t>
      </w:r>
    </w:p>
    <w:p>
      <w:pPr>
        <w:spacing w:after="0"/>
        <w:ind w:left="0"/>
        <w:jc w:val="both"/>
      </w:pPr>
      <w:r>
        <w:rPr>
          <w:rFonts w:ascii="Times New Roman"/>
          <w:b w:val="false"/>
          <w:i w:val="false"/>
          <w:color w:val="000000"/>
          <w:sz w:val="28"/>
        </w:rPr>
        <w:t xml:space="preserve">
      6. 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 (или) осуществляет предпринимательскую деятельность через структурное подразделение, постоянное учреждение, по запросу иностранного государства в порядке и сроки, установленные сторонами такого международного договора, при условии соблюдения компетентным органом иностранного государства (территории) принципа взаимности. </w:t>
      </w:r>
    </w:p>
    <w:p>
      <w:pPr>
        <w:spacing w:after="0"/>
        <w:ind w:left="0"/>
        <w:jc w:val="both"/>
      </w:pPr>
      <w:r>
        <w:rPr>
          <w:rFonts w:ascii="Times New Roman"/>
          <w:b w:val="false"/>
          <w:i w:val="false"/>
          <w:color w:val="000000"/>
          <w:sz w:val="28"/>
        </w:rPr>
        <w:t>
      В целях настоящей статьи под принципом взаимности понимается представление уполномоченным органом и компетентным органом иностранного государства (территории) друг другу данных межстрановой отчҰтности.</w:t>
      </w:r>
    </w:p>
    <w:p>
      <w:pPr>
        <w:spacing w:after="0"/>
        <w:ind w:left="0"/>
        <w:jc w:val="both"/>
      </w:pPr>
      <w:r>
        <w:rPr>
          <w:rFonts w:ascii="Times New Roman"/>
          <w:b w:val="false"/>
          <w:i w:val="false"/>
          <w:color w:val="000000"/>
          <w:sz w:val="28"/>
        </w:rPr>
        <w:t>
      Статья 7-4. Использование отчетности по трансфертному ценообразованию в целях налогообложения</w:t>
      </w:r>
    </w:p>
    <w:p>
      <w:pPr>
        <w:spacing w:after="0"/>
        <w:ind w:left="0"/>
        <w:jc w:val="both"/>
      </w:pPr>
      <w:r>
        <w:rPr>
          <w:rFonts w:ascii="Times New Roman"/>
          <w:b w:val="false"/>
          <w:i w:val="false"/>
          <w:color w:val="000000"/>
          <w:sz w:val="28"/>
        </w:rPr>
        <w:t>
      Налоговые органы вправе использовать отчетность по трансфертному ценообразованию в целях налогообложения.".</w:t>
      </w:r>
    </w:p>
    <w:p>
      <w:pPr>
        <w:spacing w:after="0"/>
        <w:ind w:left="0"/>
        <w:jc w:val="both"/>
      </w:pPr>
      <w:r>
        <w:rPr>
          <w:rFonts w:ascii="Times New Roman"/>
          <w:b w:val="false"/>
          <w:i w:val="false"/>
          <w:color w:val="000000"/>
          <w:sz w:val="28"/>
        </w:rPr>
        <w:t>
      12. В Закон Республики Казахстан от 19 марта 2010 года "О государственной статистике" (Ведомости Парламента Республики Казахстан, 2010 г., № 5, ст. 22; № 15, ст. 71; 2011 г., № 11, ст. 102; 2012 г., № 14, ст. 95; № 21-22, ст. 124; 2013 г., № 14, ст. 72, 75; 2014 г., № 1, ст. 4; № 19-I, 19-II, ст. 94, 96; 2015 г., № 11, ст. 52; 2015 г., № 20-IV, cт. 113):</w:t>
      </w:r>
    </w:p>
    <w:p>
      <w:pPr>
        <w:spacing w:after="0"/>
        <w:ind w:left="0"/>
        <w:jc w:val="both"/>
      </w:pPr>
      <w:r>
        <w:rPr>
          <w:rFonts w:ascii="Times New Roman"/>
          <w:b w:val="false"/>
          <w:i w:val="false"/>
          <w:color w:val="000000"/>
          <w:sz w:val="28"/>
        </w:rPr>
        <w:t>
      подпункт 2) пункта 3 статьи 16 изложить в следующей редакции:</w:t>
      </w:r>
    </w:p>
    <w:p>
      <w:pPr>
        <w:spacing w:after="0"/>
        <w:ind w:left="0"/>
        <w:jc w:val="both"/>
      </w:pPr>
      <w:r>
        <w:rPr>
          <w:rFonts w:ascii="Times New Roman"/>
          <w:b w:val="false"/>
          <w:i w:val="false"/>
          <w:color w:val="000000"/>
          <w:sz w:val="28"/>
        </w:rPr>
        <w:t>
      "2)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13. В Закон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ст. 7; Закон Республики Казахстан 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 опубликованный в газетах "Егемен Қазақстан" и "Казахстанская правда" 14 июля 2017 г.):</w:t>
      </w:r>
    </w:p>
    <w:p>
      <w:pPr>
        <w:spacing w:after="0"/>
        <w:ind w:left="0"/>
        <w:jc w:val="both"/>
      </w:pPr>
      <w:r>
        <w:rPr>
          <w:rFonts w:ascii="Times New Roman"/>
          <w:b w:val="false"/>
          <w:i w:val="false"/>
          <w:color w:val="000000"/>
          <w:sz w:val="28"/>
        </w:rPr>
        <w:t>
      1) пункт 1 статьи 9 дополнить подпунктом 13) следующего содержания:</w:t>
      </w:r>
    </w:p>
    <w:p>
      <w:pPr>
        <w:spacing w:after="0"/>
        <w:ind w:left="0"/>
        <w:jc w:val="both"/>
      </w:pPr>
      <w:r>
        <w:rPr>
          <w:rFonts w:ascii="Times New Roman"/>
          <w:b w:val="false"/>
          <w:i w:val="false"/>
          <w:color w:val="000000"/>
          <w:sz w:val="28"/>
        </w:rPr>
        <w:t>
      "13) уведомление органа государственных доходов о погашении налоговой задолженности физических лиц.";</w:t>
      </w:r>
    </w:p>
    <w:p>
      <w:pPr>
        <w:spacing w:after="0"/>
        <w:ind w:left="0"/>
        <w:jc w:val="both"/>
      </w:pPr>
      <w:r>
        <w:rPr>
          <w:rFonts w:ascii="Times New Roman"/>
          <w:b w:val="false"/>
          <w:i w:val="false"/>
          <w:color w:val="000000"/>
          <w:sz w:val="28"/>
        </w:rPr>
        <w:t>
      2) пункт 4 статьи 55 дополнить частью второй следующего содержания:</w:t>
      </w:r>
    </w:p>
    <w:p>
      <w:pPr>
        <w:spacing w:after="0"/>
        <w:ind w:left="0"/>
        <w:jc w:val="both"/>
      </w:pPr>
      <w:r>
        <w:rPr>
          <w:rFonts w:ascii="Times New Roman"/>
          <w:b w:val="false"/>
          <w:i w:val="false"/>
          <w:color w:val="000000"/>
          <w:sz w:val="28"/>
        </w:rPr>
        <w:t>
      "Обращение взыскания на имущество, подлежащее государственной регистрации, производится с учетом приоритета ранее возникших обременений прав на имущество.";</w:t>
      </w:r>
    </w:p>
    <w:p>
      <w:pPr>
        <w:spacing w:after="0"/>
        <w:ind w:left="0"/>
        <w:jc w:val="both"/>
      </w:pPr>
      <w:r>
        <w:rPr>
          <w:rFonts w:ascii="Times New Roman"/>
          <w:b w:val="false"/>
          <w:i w:val="false"/>
          <w:color w:val="000000"/>
          <w:sz w:val="28"/>
        </w:rPr>
        <w:t>
      3) часть первую пункта 2 статьи 57 изложить в следующей редакции:</w:t>
      </w:r>
    </w:p>
    <w:p>
      <w:pPr>
        <w:spacing w:after="0"/>
        <w:ind w:left="0"/>
        <w:jc w:val="both"/>
      </w:pPr>
      <w:r>
        <w:rPr>
          <w:rFonts w:ascii="Times New Roman"/>
          <w:b w:val="false"/>
          <w:i w:val="false"/>
          <w:color w:val="000000"/>
          <w:sz w:val="28"/>
        </w:rPr>
        <w:t>
      "2.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недвижимости, являющейся обеспечением по обязательству ипотечного жилищного займа, а также имущества, являющегося обеспечением исполнения налогового обязательства в соответствии с налоговым законодательством Республики Казахстан,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статьями 110, 111, 112 настоящего Закона.".</w:t>
      </w:r>
    </w:p>
    <w:p>
      <w:pPr>
        <w:spacing w:after="0"/>
        <w:ind w:left="0"/>
        <w:jc w:val="both"/>
      </w:pPr>
      <w:r>
        <w:rPr>
          <w:rFonts w:ascii="Times New Roman"/>
          <w:b w:val="false"/>
          <w:i w:val="false"/>
          <w:color w:val="000000"/>
          <w:sz w:val="28"/>
        </w:rPr>
        <w:t>
      14. В Закон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cт. 170, 172; 2016 г., № 8-I, ст. 65; № 24, ст. 124; 2017 г., № 9, ст. 22; 2017 г., № 11, cт. 29; Закон Республики Казахстан 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 опубликованный в газетах "Егемен Қазақстан" и "Казахстанская правда" 14 июля 2017 г.):</w:t>
      </w:r>
    </w:p>
    <w:p>
      <w:pPr>
        <w:spacing w:after="0"/>
        <w:ind w:left="0"/>
        <w:jc w:val="both"/>
      </w:pPr>
      <w:r>
        <w:rPr>
          <w:rFonts w:ascii="Times New Roman"/>
          <w:b w:val="false"/>
          <w:i w:val="false"/>
          <w:color w:val="000000"/>
          <w:sz w:val="28"/>
        </w:rPr>
        <w:t>
      часть первую пункта 1 статьи 65 изложить в следующей редакции:</w:t>
      </w:r>
    </w:p>
    <w:p>
      <w:pPr>
        <w:spacing w:after="0"/>
        <w:ind w:left="0"/>
        <w:jc w:val="both"/>
      </w:pPr>
      <w:r>
        <w:rPr>
          <w:rFonts w:ascii="Times New Roman"/>
          <w:b w:val="false"/>
          <w:i w:val="false"/>
          <w:color w:val="000000"/>
          <w:sz w:val="28"/>
        </w:rPr>
        <w:t>
      "1.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15. В Закон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 9, ст. 46; № 20-IV, ст. 113; № 23-I, ст. 169; 2016 г., № 8-II, ст. 66; № 22, cт. 116; № 24, cт. 124):</w:t>
      </w:r>
    </w:p>
    <w:p>
      <w:pPr>
        <w:spacing w:after="0"/>
        <w:ind w:left="0"/>
        <w:jc w:val="both"/>
      </w:pPr>
      <w:r>
        <w:rPr>
          <w:rFonts w:ascii="Times New Roman"/>
          <w:b w:val="false"/>
          <w:i w:val="false"/>
          <w:color w:val="000000"/>
          <w:sz w:val="28"/>
        </w:rPr>
        <w:t>
      1) подпункт 10) статьи 8 исключить;</w:t>
      </w:r>
    </w:p>
    <w:p>
      <w:pPr>
        <w:spacing w:after="0"/>
        <w:ind w:left="0"/>
        <w:jc w:val="both"/>
      </w:pPr>
      <w:r>
        <w:rPr>
          <w:rFonts w:ascii="Times New Roman"/>
          <w:b w:val="false"/>
          <w:i w:val="false"/>
          <w:color w:val="000000"/>
          <w:sz w:val="28"/>
        </w:rPr>
        <w:t>
      2) пункт 3 статьи 22 изложить в следующей редакции:</w:t>
      </w:r>
    </w:p>
    <w:p>
      <w:pPr>
        <w:spacing w:after="0"/>
        <w:ind w:left="0"/>
        <w:jc w:val="both"/>
      </w:pPr>
      <w:r>
        <w:rPr>
          <w:rFonts w:ascii="Times New Roman"/>
          <w:b w:val="false"/>
          <w:i w:val="false"/>
          <w:color w:val="000000"/>
          <w:sz w:val="28"/>
        </w:rPr>
        <w:t>
      "3.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p>
      <w:pPr>
        <w:spacing w:after="0"/>
        <w:ind w:left="0"/>
        <w:jc w:val="both"/>
      </w:pPr>
      <w:r>
        <w:rPr>
          <w:rFonts w:ascii="Times New Roman"/>
          <w:b w:val="false"/>
          <w:i w:val="false"/>
          <w:color w:val="000000"/>
          <w:sz w:val="28"/>
        </w:rPr>
        <w:t>
      16. В Закон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 2015 г., № 19-I, cт. 99; № 20-IV, ст. 113; № 20-VII, ст. 117; № 22-II, ст. 145; № 22-V, ст. 156, 158; Закон Республики Казахстан от 3 июля 2017 года "О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 опубликованный в газетах "Егемен Қазақстан" и "Казахстанская правда" 14 июля 2017 г.):</w:t>
      </w:r>
    </w:p>
    <w:p>
      <w:pPr>
        <w:spacing w:after="0"/>
        <w:ind w:left="0"/>
        <w:jc w:val="both"/>
      </w:pPr>
      <w:r>
        <w:rPr>
          <w:rFonts w:ascii="Times New Roman"/>
          <w:b w:val="false"/>
          <w:i w:val="false"/>
          <w:color w:val="000000"/>
          <w:sz w:val="28"/>
        </w:rPr>
        <w:t>
      1) подпункт 2) пункта 2 статьи 9 изложить в следующей редакции:</w:t>
      </w:r>
    </w:p>
    <w:p>
      <w:pPr>
        <w:spacing w:after="0"/>
        <w:ind w:left="0"/>
        <w:jc w:val="both"/>
      </w:pPr>
      <w:r>
        <w:rPr>
          <w:rFonts w:ascii="Times New Roman"/>
          <w:b w:val="false"/>
          <w:i w:val="false"/>
          <w:color w:val="000000"/>
          <w:sz w:val="28"/>
        </w:rPr>
        <w:t>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462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2) пункт 5 статьи 32 изложить в следующей редакции:</w:t>
      </w:r>
    </w:p>
    <w:p>
      <w:pPr>
        <w:spacing w:after="0"/>
        <w:ind w:left="0"/>
        <w:jc w:val="both"/>
      </w:pPr>
      <w:r>
        <w:rPr>
          <w:rFonts w:ascii="Times New Roman"/>
          <w:b w:val="false"/>
          <w:i w:val="false"/>
          <w:color w:val="000000"/>
          <w:sz w:val="28"/>
        </w:rPr>
        <w:t>
      "5.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pPr>
        <w:spacing w:after="0"/>
        <w:ind w:left="0"/>
        <w:jc w:val="both"/>
      </w:pPr>
      <w:r>
        <w:rPr>
          <w:rFonts w:ascii="Times New Roman"/>
          <w:b w:val="false"/>
          <w:i w:val="false"/>
          <w:color w:val="000000"/>
          <w:sz w:val="28"/>
        </w:rPr>
        <w:t>
      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pPr>
        <w:spacing w:after="0"/>
        <w:ind w:left="0"/>
        <w:jc w:val="both"/>
      </w:pPr>
      <w:r>
        <w:rPr>
          <w:rFonts w:ascii="Times New Roman"/>
          <w:b w:val="false"/>
          <w:i w:val="false"/>
          <w:color w:val="000000"/>
          <w:sz w:val="28"/>
        </w:rPr>
        <w:t>
      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p>
      <w:pPr>
        <w:spacing w:after="0"/>
        <w:ind w:left="0"/>
        <w:jc w:val="both"/>
      </w:pPr>
      <w:r>
        <w:rPr>
          <w:rFonts w:ascii="Times New Roman"/>
          <w:b w:val="false"/>
          <w:i w:val="false"/>
          <w:color w:val="000000"/>
          <w:sz w:val="28"/>
        </w:rPr>
        <w:t>
      3)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p>
      <w:pPr>
        <w:spacing w:after="0"/>
        <w:ind w:left="0"/>
        <w:jc w:val="both"/>
      </w:pPr>
      <w:r>
        <w:rPr>
          <w:rFonts w:ascii="Times New Roman"/>
          <w:b w:val="false"/>
          <w:i w:val="false"/>
          <w:color w:val="000000"/>
          <w:sz w:val="28"/>
        </w:rPr>
        <w:t>
      17. В Закон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 № 19-I, 19-II, ст. 96; № 23, ст. 143; 2015 г., № 20-IV, cт. 113; 2016 г., № 8-II, ст. 72; № 24, cт. 124):</w:t>
      </w:r>
    </w:p>
    <w:p>
      <w:pPr>
        <w:spacing w:after="0"/>
        <w:ind w:left="0"/>
        <w:jc w:val="both"/>
      </w:pPr>
      <w:r>
        <w:rPr>
          <w:rFonts w:ascii="Times New Roman"/>
          <w:b w:val="false"/>
          <w:i w:val="false"/>
          <w:color w:val="000000"/>
          <w:sz w:val="28"/>
        </w:rPr>
        <w:t>
      1) подпункт 8) пункта 14 статьи 15 изложить в следующей редакции:</w:t>
      </w:r>
    </w:p>
    <w:p>
      <w:pPr>
        <w:spacing w:after="0"/>
        <w:ind w:left="0"/>
        <w:jc w:val="both"/>
      </w:pPr>
      <w:r>
        <w:rPr>
          <w:rFonts w:ascii="Times New Roman"/>
          <w:b w:val="false"/>
          <w:i w:val="false"/>
          <w:color w:val="000000"/>
          <w:sz w:val="28"/>
        </w:rPr>
        <w:t>
      "8)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pPr>
        <w:spacing w:after="0"/>
        <w:ind w:left="0"/>
        <w:jc w:val="both"/>
      </w:pPr>
      <w:r>
        <w:rPr>
          <w:rFonts w:ascii="Times New Roman"/>
          <w:b w:val="false"/>
          <w:i w:val="false"/>
          <w:color w:val="000000"/>
          <w:sz w:val="28"/>
        </w:rPr>
        <w:t>
      2) подпункт 4) пункта 9 статьи 20 изложить в следующей редакции:</w:t>
      </w:r>
    </w:p>
    <w:p>
      <w:pPr>
        <w:spacing w:after="0"/>
        <w:ind w:left="0"/>
        <w:jc w:val="both"/>
      </w:pPr>
      <w:r>
        <w:rPr>
          <w:rFonts w:ascii="Times New Roman"/>
          <w:b w:val="false"/>
          <w:i w:val="false"/>
          <w:color w:val="000000"/>
          <w:sz w:val="28"/>
        </w:rPr>
        <w:t>
      "4)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pPr>
        <w:spacing w:after="0"/>
        <w:ind w:left="0"/>
        <w:jc w:val="both"/>
      </w:pPr>
      <w:r>
        <w:rPr>
          <w:rFonts w:ascii="Times New Roman"/>
          <w:b w:val="false"/>
          <w:i w:val="false"/>
          <w:color w:val="000000"/>
          <w:sz w:val="28"/>
        </w:rPr>
        <w:t>
      18. В Закон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 19-I, 19-II, ст. 96; № 22, ст. 131; № 23, ст. 143; 2015 г., № 22-VI, ст. 159; 2016 г., № 6, ст. 45; № 24, ст. 126; Закон Республики Казахстан от 6 мая 2017 года "О внесении изменений и дополнений в некоторые законодательные акты Республики Казахстан по вопросам коллекторской деятельности", опубликованный в газетах "Егемен Қазақстан" и "Казахстанская правда" 11 мая 2017 г.):</w:t>
      </w:r>
    </w:p>
    <w:p>
      <w:pPr>
        <w:spacing w:after="0"/>
        <w:ind w:left="0"/>
        <w:jc w:val="both"/>
      </w:pPr>
      <w:r>
        <w:rPr>
          <w:rFonts w:ascii="Times New Roman"/>
          <w:b w:val="false"/>
          <w:i w:val="false"/>
          <w:color w:val="000000"/>
          <w:sz w:val="28"/>
        </w:rPr>
        <w:t>
      в статье 14:</w:t>
      </w:r>
    </w:p>
    <w:p>
      <w:pPr>
        <w:spacing w:after="0"/>
        <w:ind w:left="0"/>
        <w:jc w:val="both"/>
      </w:pPr>
      <w:r>
        <w:rPr>
          <w:rFonts w:ascii="Times New Roman"/>
          <w:b w:val="false"/>
          <w:i w:val="false"/>
          <w:color w:val="000000"/>
          <w:sz w:val="28"/>
        </w:rPr>
        <w:t>
      пункт 1 дополнить подпунктом 9) следующего содержания:</w:t>
      </w:r>
    </w:p>
    <w:p>
      <w:pPr>
        <w:spacing w:after="0"/>
        <w:ind w:left="0"/>
        <w:jc w:val="both"/>
      </w:pPr>
      <w:r>
        <w:rPr>
          <w:rFonts w:ascii="Times New Roman"/>
          <w:b w:val="false"/>
          <w:i w:val="false"/>
          <w:color w:val="000000"/>
          <w:sz w:val="28"/>
        </w:rPr>
        <w:t xml:space="preserve">
      "9) документ, подтверждающий уплату в бюджет сбора за прохождение учетной регистрации микрофинансовой организации."; </w:t>
      </w:r>
    </w:p>
    <w:p>
      <w:pPr>
        <w:spacing w:after="0"/>
        <w:ind w:left="0"/>
        <w:jc w:val="both"/>
      </w:pPr>
      <w:r>
        <w:rPr>
          <w:rFonts w:ascii="Times New Roman"/>
          <w:b w:val="false"/>
          <w:i w:val="false"/>
          <w:color w:val="000000"/>
          <w:sz w:val="28"/>
        </w:rPr>
        <w:t>
      дополнить пунктом 1-1 следующего содержания:</w:t>
      </w:r>
    </w:p>
    <w:p>
      <w:pPr>
        <w:spacing w:after="0"/>
        <w:ind w:left="0"/>
        <w:jc w:val="both"/>
      </w:pPr>
      <w:r>
        <w:rPr>
          <w:rFonts w:ascii="Times New Roman"/>
          <w:b w:val="false"/>
          <w:i w:val="false"/>
          <w:color w:val="000000"/>
          <w:sz w:val="28"/>
        </w:rPr>
        <w:t>
      "1-1. Для прохождения учетной регистрации микрофинансовая организация оплачивает сбор, размер и порядок уплаты которого определяются налоговым законодательством Республики Казахстан.".</w:t>
      </w:r>
    </w:p>
    <w:p>
      <w:pPr>
        <w:spacing w:after="0"/>
        <w:ind w:left="0"/>
        <w:jc w:val="both"/>
      </w:pPr>
      <w:r>
        <w:rPr>
          <w:rFonts w:ascii="Times New Roman"/>
          <w:b w:val="false"/>
          <w:i w:val="false"/>
          <w:color w:val="000000"/>
          <w:sz w:val="28"/>
        </w:rPr>
        <w:t>
      19. В Закон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 № 15, ст. 78; № 20-IV, ст. 113; № 22-II, ст. 145; № 22-VI, ст. 159; № 23-II, ст. 170; 2016 г., № 7-І, ст. 49; № 8-І, ст. 65; Закон Республики Казахстан от 20 июня 2017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22 июня 2017 г.):</w:t>
      </w:r>
    </w:p>
    <w:p>
      <w:pPr>
        <w:spacing w:after="0"/>
        <w:ind w:left="0"/>
        <w:jc w:val="both"/>
      </w:pPr>
      <w:r>
        <w:rPr>
          <w:rFonts w:ascii="Times New Roman"/>
          <w:b w:val="false"/>
          <w:i w:val="false"/>
          <w:color w:val="000000"/>
          <w:sz w:val="28"/>
        </w:rPr>
        <w:t xml:space="preserve">
      1) подпункт 26) статьи 1 изложить в следующей редакции: </w:t>
      </w:r>
    </w:p>
    <w:p>
      <w:pPr>
        <w:spacing w:after="0"/>
        <w:ind w:left="0"/>
        <w:jc w:val="both"/>
      </w:pPr>
      <w:r>
        <w:rPr>
          <w:rFonts w:ascii="Times New Roman"/>
          <w:b w:val="false"/>
          <w:i w:val="false"/>
          <w:color w:val="000000"/>
          <w:sz w:val="28"/>
        </w:rPr>
        <w:t>
      "26)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пеней;";</w:t>
      </w:r>
    </w:p>
    <w:p>
      <w:pPr>
        <w:spacing w:after="0"/>
        <w:ind w:left="0"/>
        <w:jc w:val="both"/>
      </w:pPr>
      <w:r>
        <w:rPr>
          <w:rFonts w:ascii="Times New Roman"/>
          <w:b w:val="false"/>
          <w:i w:val="false"/>
          <w:color w:val="000000"/>
          <w:sz w:val="28"/>
        </w:rPr>
        <w:t>
      2) статью 28 изложить в следующей редакции:</w:t>
      </w:r>
    </w:p>
    <w:p>
      <w:pPr>
        <w:spacing w:after="0"/>
        <w:ind w:left="0"/>
        <w:jc w:val="both"/>
      </w:pPr>
      <w:r>
        <w:rPr>
          <w:rFonts w:ascii="Times New Roman"/>
          <w:b w:val="false"/>
          <w:i w:val="false"/>
          <w:color w:val="000000"/>
          <w:sz w:val="28"/>
        </w:rPr>
        <w:t>
      "Статья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w:t>
      </w:r>
    </w:p>
    <w:p>
      <w:pPr>
        <w:spacing w:after="0"/>
        <w:ind w:left="0"/>
        <w:jc w:val="both"/>
      </w:pPr>
      <w:r>
        <w:rPr>
          <w:rFonts w:ascii="Times New Roman"/>
          <w:b w:val="false"/>
          <w:i w:val="false"/>
          <w:color w:val="000000"/>
          <w:sz w:val="28"/>
        </w:rPr>
        <w:t xml:space="preserve">
      2. Не позднее пяти рабочих дней со дня образования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задолженности по обязательным пенсионным взносам, обязательным профессиональным пенсионным взносам орган государственных доходов направляет агенту уведомление о сумме задолженности. </w:t>
      </w:r>
    </w:p>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3.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5.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взыскивает суммы такой задолженности в принудительном порядке с банковских счетов:</w:t>
      </w:r>
    </w:p>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Гражданским кодексом Республики Казахстан.</w:t>
      </w:r>
    </w:p>
    <w:p>
      <w:pPr>
        <w:spacing w:after="0"/>
        <w:ind w:left="0"/>
        <w:jc w:val="both"/>
      </w:pP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обязательным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20. В Закон Республики Казахстан от 16 ноября 2015 года "Об обязательном социальном медицинском страховании" (Ведомости Парламента Республики Казахстан, 2015 г., № 22-I, ст. 142; 2016 г., № 7-I, cт. 49; № 23, ст. 119; Закон Республики Казахстан от 30 июня 2017 года"О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3 июля 2017 г.):</w:t>
      </w:r>
    </w:p>
    <w:p>
      <w:pPr>
        <w:spacing w:after="0"/>
        <w:ind w:left="0"/>
        <w:jc w:val="both"/>
      </w:pPr>
      <w:r>
        <w:rPr>
          <w:rFonts w:ascii="Times New Roman"/>
          <w:b w:val="false"/>
          <w:i w:val="false"/>
          <w:color w:val="000000"/>
          <w:sz w:val="28"/>
        </w:rPr>
        <w:t>
      1) пункт 4 статьи 29 изложить в следующей редакции:</w:t>
      </w:r>
    </w:p>
    <w:p>
      <w:pPr>
        <w:spacing w:after="0"/>
        <w:ind w:left="0"/>
        <w:jc w:val="both"/>
      </w:pPr>
      <w:r>
        <w:rPr>
          <w:rFonts w:ascii="Times New Roman"/>
          <w:b w:val="false"/>
          <w:i w:val="false"/>
          <w:color w:val="000000"/>
          <w:sz w:val="28"/>
        </w:rPr>
        <w:t>
      "4. Отчисления и (или) взносы в фонд не удерживаются со следующих выплат и доходов:</w:t>
      </w:r>
    </w:p>
    <w:p>
      <w:pPr>
        <w:spacing w:after="0"/>
        <w:ind w:left="0"/>
        <w:jc w:val="both"/>
      </w:pPr>
      <w:r>
        <w:rPr>
          <w:rFonts w:ascii="Times New Roman"/>
          <w:b w:val="false"/>
          <w:i w:val="false"/>
          <w:color w:val="000000"/>
          <w:sz w:val="28"/>
        </w:rPr>
        <w:t xml:space="preserve">
      1) доходы, указанные в пункте 2 статьи 319 Кодекса Республики Казахстан "О налогах и других обязательных платежах в бюджет" (Налоговый кодекс); </w:t>
      </w:r>
    </w:p>
    <w:p>
      <w:pPr>
        <w:spacing w:after="0"/>
        <w:ind w:left="0"/>
        <w:jc w:val="both"/>
      </w:pPr>
      <w:r>
        <w:rPr>
          <w:rFonts w:ascii="Times New Roman"/>
          <w:b w:val="false"/>
          <w:i w:val="false"/>
          <w:color w:val="000000"/>
          <w:sz w:val="28"/>
        </w:rPr>
        <w:t xml:space="preserve">
      2) доходы, установленные в пункте 1 статьи 341 Кодекса Республики Казахстан "О налогах и других обязательных платежах в бюджет" (Налоговый кодекс), за исключением доходов, установленных в подпунктах 10), 12) и 13) пункта 1 статьи 341 Кодекса Республики Казахстан "О налогах и других обязательных платежах в бюджет" (Налоговый кодекс); </w:t>
      </w:r>
    </w:p>
    <w:p>
      <w:pPr>
        <w:spacing w:after="0"/>
        <w:ind w:left="0"/>
        <w:jc w:val="both"/>
      </w:pPr>
      <w:r>
        <w:rPr>
          <w:rFonts w:ascii="Times New Roman"/>
          <w:b w:val="false"/>
          <w:i w:val="false"/>
          <w:color w:val="000000"/>
          <w:sz w:val="28"/>
        </w:rPr>
        <w:t xml:space="preserve">
      3) доходы, установленные в подпункте 10) статьи 654 Кодекса Республики Казахстан "О налогах и других обязательных платежах в бюджет" (Налоговый кодекс); </w:t>
      </w:r>
    </w:p>
    <w:p>
      <w:pPr>
        <w:spacing w:after="0"/>
        <w:ind w:left="0"/>
        <w:jc w:val="both"/>
      </w:pPr>
      <w:r>
        <w:rPr>
          <w:rFonts w:ascii="Times New Roman"/>
          <w:b w:val="false"/>
          <w:i w:val="false"/>
          <w:color w:val="000000"/>
          <w:sz w:val="28"/>
        </w:rPr>
        <w:t>
      4) выплаты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pPr>
        <w:spacing w:after="0"/>
        <w:ind w:left="0"/>
        <w:jc w:val="both"/>
      </w:pPr>
      <w:r>
        <w:rPr>
          <w:rFonts w:ascii="Times New Roman"/>
          <w:b w:val="false"/>
          <w:i w:val="false"/>
          <w:color w:val="000000"/>
          <w:sz w:val="28"/>
        </w:rPr>
        <w:t>
      5) компенсационные выплаты, выплачиваемые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2) статью 31 изложить в следующей редакции:</w:t>
      </w:r>
    </w:p>
    <w:p>
      <w:pPr>
        <w:spacing w:after="0"/>
        <w:ind w:left="0"/>
        <w:jc w:val="both"/>
      </w:pPr>
      <w:r>
        <w:rPr>
          <w:rFonts w:ascii="Times New Roman"/>
          <w:b w:val="false"/>
          <w:i w:val="false"/>
          <w:color w:val="000000"/>
          <w:sz w:val="28"/>
        </w:rPr>
        <w:t>
      "Статья 31. Ответственность плательщика за несвоевременное перечисление отчислений и (или) взносов</w:t>
      </w:r>
    </w:p>
    <w:p>
      <w:pPr>
        <w:spacing w:after="0"/>
        <w:ind w:left="0"/>
        <w:jc w:val="both"/>
      </w:pPr>
      <w:r>
        <w:rPr>
          <w:rFonts w:ascii="Times New Roman"/>
          <w:b w:val="false"/>
          <w:i w:val="false"/>
          <w:color w:val="000000"/>
          <w:sz w:val="28"/>
        </w:rPr>
        <w:t>
      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pPr>
        <w:spacing w:after="0"/>
        <w:ind w:left="0"/>
        <w:jc w:val="both"/>
      </w:pPr>
      <w:r>
        <w:rPr>
          <w:rFonts w:ascii="Times New Roman"/>
          <w:b w:val="false"/>
          <w:i w:val="false"/>
          <w:color w:val="000000"/>
          <w:sz w:val="28"/>
        </w:rPr>
        <w:t xml:space="preserve">
      2. Не позднее пяти рабочих дней со дня образования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задолженности по отчислениям и (или) взносам орган государственных доходов направляет агенту уведомление о сумме задолженности. </w:t>
      </w:r>
    </w:p>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3. В случае непогашения задолженности по отчислениям и (или) взносам, орган государственных доходов приостанавливает расходные операции по банковским счетам и кассе:</w:t>
      </w:r>
    </w:p>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pPr>
        <w:spacing w:after="0"/>
        <w:ind w:left="0"/>
        <w:jc w:val="both"/>
      </w:pPr>
      <w:r>
        <w:rPr>
          <w:rFonts w:ascii="Times New Roman"/>
          <w:b w:val="false"/>
          <w:i w:val="false"/>
          <w:color w:val="000000"/>
          <w:sz w:val="28"/>
        </w:rPr>
        <w:t>
      5. В случае непогашения задолженности по отчислениям и (или) взносам, орган государственных доходов взыскивает суммы такой задолженности в принудительном порядке с банковских счетов:</w:t>
      </w:r>
    </w:p>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pPr>
        <w:spacing w:after="0"/>
        <w:ind w:left="0"/>
        <w:jc w:val="both"/>
      </w:pPr>
      <w:r>
        <w:rPr>
          <w:rFonts w:ascii="Times New Roman"/>
          <w:b w:val="false"/>
          <w:i w:val="false"/>
          <w:color w:val="000000"/>
          <w:sz w:val="28"/>
        </w:rPr>
        <w:t>
      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Гражданским кодексом Республики Казахстан.</w:t>
      </w:r>
    </w:p>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отчислений и (или) взносов в Фонд через Государственную корпорацию в день списания данных сумм с банковских счетов плательщиков.</w:t>
      </w:r>
    </w:p>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(при его наличии) руководителя и суммы задолженности по отчислениям и (или) взносам.</w:t>
      </w:r>
    </w:p>
    <w:p>
      <w:pPr>
        <w:spacing w:after="0"/>
        <w:ind w:left="0"/>
        <w:jc w:val="both"/>
      </w:pPr>
      <w:r>
        <w:rPr>
          <w:rFonts w:ascii="Times New Roman"/>
          <w:b w:val="false"/>
          <w:i w:val="false"/>
          <w:color w:val="000000"/>
          <w:sz w:val="28"/>
        </w:rPr>
        <w:t>
      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p>
      <w:pPr>
        <w:spacing w:after="0"/>
        <w:ind w:left="0"/>
        <w:jc w:val="both"/>
      </w:pPr>
      <w:r>
        <w:rPr>
          <w:rFonts w:ascii="Times New Roman"/>
          <w:b w:val="false"/>
          <w:i w:val="false"/>
          <w:color w:val="000000"/>
          <w:sz w:val="28"/>
        </w:rPr>
        <w:t>
      21. В Закон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(Ведомости Парламента Республики Казахстан, 2015 г., № 23-I, ст. 169; № 22, cт. 116):</w:t>
      </w:r>
    </w:p>
    <w:p>
      <w:pPr>
        <w:spacing w:after="0"/>
        <w:ind w:left="0"/>
        <w:jc w:val="both"/>
      </w:pPr>
      <w:r>
        <w:rPr>
          <w:rFonts w:ascii="Times New Roman"/>
          <w:b w:val="false"/>
          <w:i w:val="false"/>
          <w:color w:val="000000"/>
          <w:sz w:val="28"/>
        </w:rPr>
        <w:t>
      в пункте 3 статьи 1:</w:t>
      </w:r>
    </w:p>
    <w:p>
      <w:pPr>
        <w:spacing w:after="0"/>
        <w:ind w:left="0"/>
        <w:jc w:val="both"/>
      </w:pPr>
      <w:r>
        <w:rPr>
          <w:rFonts w:ascii="Times New Roman"/>
          <w:b w:val="false"/>
          <w:i w:val="false"/>
          <w:color w:val="000000"/>
          <w:sz w:val="28"/>
        </w:rPr>
        <w:t>
      абзац шестой подпункта 1) изложить в следующей редакции:</w:t>
      </w:r>
    </w:p>
    <w:p>
      <w:pPr>
        <w:spacing w:after="0"/>
        <w:ind w:left="0"/>
        <w:jc w:val="both"/>
      </w:pPr>
      <w:r>
        <w:rPr>
          <w:rFonts w:ascii="Times New Roman"/>
          <w:b w:val="false"/>
          <w:i w:val="false"/>
          <w:color w:val="000000"/>
          <w:sz w:val="28"/>
        </w:rPr>
        <w:t>
      "Статья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pPr>
        <w:spacing w:after="0"/>
        <w:ind w:left="0"/>
        <w:jc w:val="both"/>
      </w:pPr>
      <w:r>
        <w:rPr>
          <w:rFonts w:ascii="Times New Roman"/>
          <w:b w:val="false"/>
          <w:i w:val="false"/>
          <w:color w:val="000000"/>
          <w:sz w:val="28"/>
        </w:rPr>
        <w:t>
      подпункт 5) изложить в следующей редакции:</w:t>
      </w:r>
    </w:p>
    <w:p>
      <w:pPr>
        <w:spacing w:after="0"/>
        <w:ind w:left="0"/>
        <w:jc w:val="both"/>
      </w:pPr>
      <w:r>
        <w:rPr>
          <w:rFonts w:ascii="Times New Roman"/>
          <w:b w:val="false"/>
          <w:i w:val="false"/>
          <w:color w:val="000000"/>
          <w:sz w:val="28"/>
        </w:rPr>
        <w:t>
      "5) дополнить статьей 283-1 следующего содержания:</w:t>
      </w:r>
    </w:p>
    <w:p>
      <w:pPr>
        <w:spacing w:after="0"/>
        <w:ind w:left="0"/>
        <w:jc w:val="both"/>
      </w:pPr>
      <w:r>
        <w:rPr>
          <w:rFonts w:ascii="Times New Roman"/>
          <w:b w:val="false"/>
          <w:i w:val="false"/>
          <w:color w:val="000000"/>
          <w:sz w:val="28"/>
        </w:rPr>
        <w:t>
      "Статья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в размере десяти, на субъектов среднего предпринимательства в размере двадцати, на субъектов крупного предпринимательства в размере тридцати месячных расчетных показателей.</w:t>
      </w:r>
    </w:p>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в размере двадцати, на субъектов среднего предпринимательства в размере сорока, на субъектов крупного предпринимательства в размере шестидесяти месячных расчетных показателей.</w:t>
      </w:r>
    </w:p>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этиловый спирт и алкогольную продукцию, нефтепродукты, на табачные изделия, биотопливо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в размере двадцати, на субъектов среднего предпринимательства в размере сорока, на субъектов крупного предпринимательства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в размере сорока, на субъектов среднего предпринимательства в размере шестидесяти, на субъектов крупного предпринимательства в размере ста месячных расчетных показателей.</w:t>
      </w:r>
    </w:p>
    <w:p>
      <w:pPr>
        <w:spacing w:after="0"/>
        <w:ind w:left="0"/>
        <w:jc w:val="both"/>
      </w:pPr>
      <w:r>
        <w:rPr>
          <w:rFonts w:ascii="Times New Roman"/>
          <w:b w:val="false"/>
          <w:i w:val="false"/>
          <w:color w:val="000000"/>
          <w:sz w:val="28"/>
        </w:rPr>
        <w:t>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w:t>
      </w:r>
    </w:p>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в размере пятидесяти, на субъектов среднего предпринимательства в размере ста, на субъектов крупного предпринимательства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в размере ста, на субъектов среднего предпринимательства в размере двухсот, на субъектов крупного предпринимательства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both"/>
      </w:pPr>
      <w:r>
        <w:rPr>
          <w:rFonts w:ascii="Times New Roman"/>
          <w:b w:val="false"/>
          <w:i w:val="false"/>
          <w:color w:val="000000"/>
          <w:sz w:val="28"/>
        </w:rPr>
        <w:t>
      22. В Закон Республики Казахстан от 26 июля 2016 года "О платежах и платежных системах" (Ведомости Парламента Республики Казахстан, 2016 г., № 12, ст. 86; № 23, ст. 119; Закон Республики Казахстан от 5 июля 2017 года "О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 опубликованный в газетах "Егемен Қазақстан" и "Казахстанская правда" 10 июля 2017 г.):</w:t>
      </w:r>
    </w:p>
    <w:p>
      <w:pPr>
        <w:spacing w:after="0"/>
        <w:ind w:left="0"/>
        <w:jc w:val="both"/>
      </w:pPr>
      <w:r>
        <w:rPr>
          <w:rFonts w:ascii="Times New Roman"/>
          <w:b w:val="false"/>
          <w:i w:val="false"/>
          <w:color w:val="000000"/>
          <w:sz w:val="28"/>
        </w:rPr>
        <w:t>
      1)      в статье 25:</w:t>
      </w:r>
    </w:p>
    <w:p>
      <w:pPr>
        <w:spacing w:after="0"/>
        <w:ind w:left="0"/>
        <w:jc w:val="both"/>
      </w:pPr>
      <w:r>
        <w:rPr>
          <w:rFonts w:ascii="Times New Roman"/>
          <w:b w:val="false"/>
          <w:i w:val="false"/>
          <w:color w:val="000000"/>
          <w:sz w:val="28"/>
        </w:rPr>
        <w:t>
      пункт 9 изложить в следующей редакции:</w:t>
      </w:r>
    </w:p>
    <w:p>
      <w:pPr>
        <w:spacing w:after="0"/>
        <w:ind w:left="0"/>
        <w:jc w:val="both"/>
      </w:pPr>
      <w:r>
        <w:rPr>
          <w:rFonts w:ascii="Times New Roman"/>
          <w:b w:val="false"/>
          <w:i w:val="false"/>
          <w:color w:val="000000"/>
          <w:sz w:val="28"/>
        </w:rPr>
        <w:t xml:space="preserve">
      "9.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 </w:t>
      </w:r>
    </w:p>
    <w:p>
      <w:pPr>
        <w:spacing w:after="0"/>
        <w:ind w:left="0"/>
        <w:jc w:val="both"/>
      </w:pPr>
      <w:r>
        <w:rPr>
          <w:rFonts w:ascii="Times New Roman"/>
          <w:b w:val="false"/>
          <w:i w:val="false"/>
          <w:color w:val="000000"/>
          <w:sz w:val="28"/>
        </w:rPr>
        <w:t>
      дополнить пунктом 10-1 следующего содержания:</w:t>
      </w:r>
    </w:p>
    <w:p>
      <w:pPr>
        <w:spacing w:after="0"/>
        <w:ind w:left="0"/>
        <w:jc w:val="both"/>
      </w:pPr>
      <w:r>
        <w:rPr>
          <w:rFonts w:ascii="Times New Roman"/>
          <w:b w:val="false"/>
          <w:i w:val="false"/>
          <w:color w:val="000000"/>
          <w:sz w:val="28"/>
        </w:rPr>
        <w:t>
      "10-1.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 налога на добавленную стоимость, осуществленных платежах и (или) переводах денег по текущим счетам налога на добавленную стоимость, а также остатках и движении денег по таким счетам.".</w:t>
      </w:r>
    </w:p>
    <w:p>
      <w:pPr>
        <w:spacing w:after="0"/>
        <w:ind w:left="0"/>
        <w:jc w:val="both"/>
      </w:pPr>
      <w:r>
        <w:rPr>
          <w:rFonts w:ascii="Times New Roman"/>
          <w:b w:val="false"/>
          <w:i w:val="false"/>
          <w:color w:val="000000"/>
          <w:sz w:val="28"/>
        </w:rPr>
        <w:t>
      23. В Закон Республики Казахстан от 6 мая 2017 года "О коллекторской деятельности", опубликованный в газетах "Егемен Қазақстан" и "Казахстанская правда" 11 мая 2017 года:</w:t>
      </w:r>
    </w:p>
    <w:p>
      <w:pPr>
        <w:spacing w:after="0"/>
        <w:ind w:left="0"/>
        <w:jc w:val="both"/>
      </w:pPr>
      <w:r>
        <w:rPr>
          <w:rFonts w:ascii="Times New Roman"/>
          <w:b w:val="false"/>
          <w:i w:val="false"/>
          <w:color w:val="000000"/>
          <w:sz w:val="28"/>
        </w:rPr>
        <w:t>
      пункт 1 статьи 15 дополнить подпунктом 11-1) следующего содержания:</w:t>
      </w:r>
    </w:p>
    <w:p>
      <w:pPr>
        <w:spacing w:after="0"/>
        <w:ind w:left="0"/>
        <w:jc w:val="both"/>
      </w:pPr>
      <w:r>
        <w:rPr>
          <w:rFonts w:ascii="Times New Roman"/>
          <w:b w:val="false"/>
          <w:i w:val="false"/>
          <w:color w:val="000000"/>
          <w:sz w:val="28"/>
        </w:rPr>
        <w:t>
      "11-1) предоставлять сведения по договорам уступки права требования органам государственных доходов по месту своего нахождения не позднее двадцать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 по согласованию с уполномоченным органом.</w:t>
      </w:r>
    </w:p>
    <w:p>
      <w:pPr>
        <w:spacing w:after="0"/>
        <w:ind w:left="0"/>
        <w:jc w:val="both"/>
      </w:pPr>
      <w:r>
        <w:rPr>
          <w:rFonts w:ascii="Times New Roman"/>
          <w:b w:val="false"/>
          <w:i w:val="false"/>
          <w:color w:val="000000"/>
          <w:sz w:val="28"/>
        </w:rPr>
        <w:t>
      За непредставление, несвоевременное, недостоверное или неполное представление сведений по договорам уступки права требования коллекторские агентства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xml:space="preserve"> Установить, что со 2 января 2018 года до 1 января 2020 года подпункт 4) части первой пункта 6 статьи 147 Предпринимательского кодекса Республики Казахстан действует в следующей редакции:</w:t>
      </w:r>
    </w:p>
    <w:p>
      <w:pPr>
        <w:spacing w:after="0"/>
        <w:ind w:left="0"/>
        <w:jc w:val="both"/>
      </w:pPr>
      <w:r>
        <w:rPr>
          <w:rFonts w:ascii="Times New Roman"/>
          <w:b w:val="false"/>
          <w:i w:val="false"/>
          <w:color w:val="000000"/>
          <w:sz w:val="28"/>
        </w:rPr>
        <w:t>
      "4) наличия и подлинности сопроводительных накладных на алкогольную продукцию, нефтепродукты, табачные изделия и биотопливо;".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w:t>
      </w:r>
      <w:r>
        <w:rPr>
          <w:rFonts w:ascii="Times New Roman"/>
          <w:b w:val="false"/>
          <w:i w:val="false"/>
          <w:color w:val="000000"/>
          <w:sz w:val="28"/>
        </w:rPr>
        <w:t xml:space="preserve"> Установить, что со 2 января 2016 года до 1 января 2019 года подпункт 7) пункта 1 статьи 4 Закона Республики Казахстан "О трансфертном ценообразовании" действует в следующей редакции:</w:t>
      </w:r>
    </w:p>
    <w:p>
      <w:pPr>
        <w:spacing w:after="0"/>
        <w:ind w:left="0"/>
        <w:jc w:val="both"/>
      </w:pPr>
      <w:r>
        <w:rPr>
          <w:rFonts w:ascii="Times New Roman"/>
          <w:b w:val="false"/>
          <w:i w:val="false"/>
          <w:color w:val="000000"/>
          <w:sz w:val="28"/>
        </w:rPr>
        <w:t>
      "7) направить требование участнику международной группы о представлении в уполномоченный орган межстрановой отчетности за отчетный финансовый год в порядке, установленном уполномоченным органом, в случаях, предусмотренных статьей 7-3 настоящего Закона.".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w:t>
      </w:r>
      <w:r>
        <w:rPr>
          <w:rFonts w:ascii="Times New Roman"/>
          <w:b w:val="false"/>
          <w:i w:val="false"/>
          <w:color w:val="000000"/>
          <w:sz w:val="28"/>
        </w:rPr>
        <w:t xml:space="preserve"> Установить, что со 2 января 2016 года до 1 января 2019 года подпункт 8) пункта 1 статьи 5 Закона Республики Казахстан "О трансфертном ценообразовании" действует в следующей редакции:</w:t>
      </w:r>
    </w:p>
    <w:p>
      <w:pPr>
        <w:spacing w:after="0"/>
        <w:ind w:left="0"/>
        <w:jc w:val="both"/>
      </w:pPr>
      <w:r>
        <w:rPr>
          <w:rFonts w:ascii="Times New Roman"/>
          <w:b w:val="false"/>
          <w:i w:val="false"/>
          <w:color w:val="000000"/>
          <w:sz w:val="28"/>
        </w:rPr>
        <w:t>
      "8) участник международной группы имеет право уполномочить другого участника международной группы подготовить и (или) представить от его имени межстрановую отчетность.".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w:t>
      </w:r>
      <w:r>
        <w:rPr>
          <w:rFonts w:ascii="Times New Roman"/>
          <w:b w:val="false"/>
          <w:i w:val="false"/>
          <w:color w:val="000000"/>
          <w:sz w:val="28"/>
        </w:rPr>
        <w:t>Установить, что со 2 января 2016 года до 1 января 2018 года пункт 3 статьи 5 Закона Республики Казахстан "О трансфертном ценообразовании" действует в следующей редакции:</w:t>
      </w:r>
    </w:p>
    <w:p>
      <w:pPr>
        <w:spacing w:after="0"/>
        <w:ind w:left="0"/>
        <w:jc w:val="both"/>
      </w:pPr>
      <w:r>
        <w:rPr>
          <w:rFonts w:ascii="Times New Roman"/>
          <w:b w:val="false"/>
          <w:i w:val="false"/>
          <w:color w:val="000000"/>
          <w:sz w:val="28"/>
        </w:rPr>
        <w:t>
      "3. Участники сделки и участники международной группы обязаны:</w:t>
      </w:r>
    </w:p>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p>
      <w:pPr>
        <w:spacing w:after="0"/>
        <w:ind w:left="0"/>
        <w:jc w:val="both"/>
      </w:pPr>
      <w:r>
        <w:rPr>
          <w:rFonts w:ascii="Times New Roman"/>
          <w:b w:val="false"/>
          <w:i w:val="false"/>
          <w:color w:val="000000"/>
          <w:sz w:val="28"/>
        </w:rPr>
        <w:t>
      2) выполнять законные требования уполномоченных органов;</w:t>
      </w:r>
    </w:p>
    <w:p>
      <w:pPr>
        <w:spacing w:after="0"/>
        <w:ind w:left="0"/>
        <w:jc w:val="both"/>
      </w:pPr>
      <w:r>
        <w:rPr>
          <w:rFonts w:ascii="Times New Roman"/>
          <w:b w:val="false"/>
          <w:i w:val="false"/>
          <w:color w:val="000000"/>
          <w:sz w:val="28"/>
        </w:rPr>
        <w:t>
      3) вести отчетность и документацию, подтверждающую обоснованность применяемой цены сделки;</w:t>
      </w:r>
    </w:p>
    <w:p>
      <w:pPr>
        <w:spacing w:after="0"/>
        <w:ind w:left="0"/>
        <w:jc w:val="both"/>
      </w:pPr>
      <w:r>
        <w:rPr>
          <w:rFonts w:ascii="Times New Roman"/>
          <w:b w:val="false"/>
          <w:i w:val="false"/>
          <w:color w:val="000000"/>
          <w:sz w:val="28"/>
        </w:rPr>
        <w:t>
      4) вести межстрановую отчетность, если на участника международной группы возложены обязанность или требование по представлению такой отчетности;</w:t>
      </w:r>
    </w:p>
    <w:p>
      <w:pPr>
        <w:spacing w:after="0"/>
        <w:ind w:left="0"/>
        <w:jc w:val="both"/>
      </w:pPr>
      <w:r>
        <w:rPr>
          <w:rFonts w:ascii="Times New Roman"/>
          <w:b w:val="false"/>
          <w:i w:val="false"/>
          <w:color w:val="000000"/>
          <w:sz w:val="28"/>
        </w:rPr>
        <w:t>
      5) представлять в уполномоченный орган межстрановую отчетность в случаях, установленных статьей 7-3 настоящего Закона.</w:t>
      </w:r>
    </w:p>
    <w:p>
      <w:pPr>
        <w:spacing w:after="0"/>
        <w:ind w:left="0"/>
        <w:jc w:val="both"/>
      </w:pPr>
      <w:r>
        <w:rPr>
          <w:rFonts w:ascii="Times New Roman"/>
          <w:b w:val="false"/>
          <w:i w:val="false"/>
          <w:color w:val="000000"/>
          <w:sz w:val="28"/>
        </w:rPr>
        <w:t>
      Обязанности, предусмотренные подпунктами 4) и 5) настоящего пункта распространяются только на участников международной группы;</w:t>
      </w:r>
    </w:p>
    <w:p>
      <w:pPr>
        <w:spacing w:after="0"/>
        <w:ind w:left="0"/>
        <w:jc w:val="both"/>
      </w:pPr>
      <w:r>
        <w:rPr>
          <w:rFonts w:ascii="Times New Roman"/>
          <w:b w:val="false"/>
          <w:i w:val="false"/>
          <w:color w:val="000000"/>
          <w:sz w:val="28"/>
        </w:rPr>
        <w:t>
      6)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pPr>
        <w:spacing w:after="0"/>
        <w:ind w:left="0"/>
        <w:jc w:val="both"/>
      </w:pPr>
      <w:r>
        <w:rPr>
          <w:rFonts w:ascii="Times New Roman"/>
          <w:b w:val="false"/>
          <w:i w:val="false"/>
          <w:color w:val="000000"/>
          <w:sz w:val="28"/>
        </w:rPr>
        <w:t>
      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pPr>
        <w:spacing w:after="0"/>
        <w:ind w:left="0"/>
        <w:jc w:val="both"/>
      </w:pPr>
      <w:r>
        <w:rPr>
          <w:rFonts w:ascii="Times New Roman"/>
          <w:b w:val="false"/>
          <w:i w:val="false"/>
          <w:color w:val="000000"/>
          <w:sz w:val="28"/>
        </w:rPr>
        <w:t>
      7)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w:t>
      </w:r>
      <w:r>
        <w:rPr>
          <w:rFonts w:ascii="Times New Roman"/>
          <w:b w:val="false"/>
          <w:i w:val="false"/>
          <w:color w:val="000000"/>
          <w:sz w:val="28"/>
        </w:rPr>
        <w:t xml:space="preserve"> Установить, что с 1 января 2018 года до 1 января 2019 года пункт 3 статьи 5 Закона Республики Казахстан "О трансфертном ценообразовании" действует в следующей редакции:</w:t>
      </w:r>
    </w:p>
    <w:p>
      <w:pPr>
        <w:spacing w:after="0"/>
        <w:ind w:left="0"/>
        <w:jc w:val="both"/>
      </w:pPr>
      <w:r>
        <w:rPr>
          <w:rFonts w:ascii="Times New Roman"/>
          <w:b w:val="false"/>
          <w:i w:val="false"/>
          <w:color w:val="000000"/>
          <w:sz w:val="28"/>
        </w:rPr>
        <w:t>
      "3. Участники сделки и участники международной группы обязаны:</w:t>
      </w:r>
    </w:p>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p>
      <w:pPr>
        <w:spacing w:after="0"/>
        <w:ind w:left="0"/>
        <w:jc w:val="both"/>
      </w:pPr>
      <w:r>
        <w:rPr>
          <w:rFonts w:ascii="Times New Roman"/>
          <w:b w:val="false"/>
          <w:i w:val="false"/>
          <w:color w:val="000000"/>
          <w:sz w:val="28"/>
        </w:rPr>
        <w:t>
      2) выполнять законные требования уполномоченных органов;</w:t>
      </w:r>
    </w:p>
    <w:p>
      <w:pPr>
        <w:spacing w:after="0"/>
        <w:ind w:left="0"/>
        <w:jc w:val="both"/>
      </w:pPr>
      <w:r>
        <w:rPr>
          <w:rFonts w:ascii="Times New Roman"/>
          <w:b w:val="false"/>
          <w:i w:val="false"/>
          <w:color w:val="000000"/>
          <w:sz w:val="28"/>
        </w:rPr>
        <w:t>
      3) вести отчетность и документацию, подтверждающую обоснованность применяемой цены сделки;</w:t>
      </w:r>
    </w:p>
    <w:p>
      <w:pPr>
        <w:spacing w:after="0"/>
        <w:ind w:left="0"/>
        <w:jc w:val="both"/>
      </w:pPr>
      <w:r>
        <w:rPr>
          <w:rFonts w:ascii="Times New Roman"/>
          <w:b w:val="false"/>
          <w:i w:val="false"/>
          <w:color w:val="000000"/>
          <w:sz w:val="28"/>
        </w:rPr>
        <w:t>
      4) представлять в уполномоченный орган заявление об участии в международной группе в соответствии со статьей 5-1 настоящего Закона;</w:t>
      </w:r>
    </w:p>
    <w:p>
      <w:pPr>
        <w:spacing w:after="0"/>
        <w:ind w:left="0"/>
        <w:jc w:val="both"/>
      </w:pPr>
      <w:r>
        <w:rPr>
          <w:rFonts w:ascii="Times New Roman"/>
          <w:b w:val="false"/>
          <w:i w:val="false"/>
          <w:color w:val="000000"/>
          <w:sz w:val="28"/>
        </w:rPr>
        <w:t>
      5) вести межстрановую отчетность, если на участника международной группы возложены обязанность или требование по представлению такой отчетности;</w:t>
      </w:r>
    </w:p>
    <w:p>
      <w:pPr>
        <w:spacing w:after="0"/>
        <w:ind w:left="0"/>
        <w:jc w:val="both"/>
      </w:pPr>
      <w:r>
        <w:rPr>
          <w:rFonts w:ascii="Times New Roman"/>
          <w:b w:val="false"/>
          <w:i w:val="false"/>
          <w:color w:val="000000"/>
          <w:sz w:val="28"/>
        </w:rPr>
        <w:t>
      6) представлять в уполномоченный орган межстрановую отчетность в случаях, установленных статьей 7-3 настоящего Закона.</w:t>
      </w:r>
    </w:p>
    <w:p>
      <w:pPr>
        <w:spacing w:after="0"/>
        <w:ind w:left="0"/>
        <w:jc w:val="both"/>
      </w:pPr>
      <w:r>
        <w:rPr>
          <w:rFonts w:ascii="Times New Roman"/>
          <w:b w:val="false"/>
          <w:i w:val="false"/>
          <w:color w:val="000000"/>
          <w:sz w:val="28"/>
        </w:rPr>
        <w:t>
      Обязанности, предусмотренные подпунктами 4), 5) и 6) настоящего пункта, распространяются только на участников международной группы;</w:t>
      </w:r>
    </w:p>
    <w:p>
      <w:pPr>
        <w:spacing w:after="0"/>
        <w:ind w:left="0"/>
        <w:jc w:val="both"/>
      </w:pPr>
      <w:r>
        <w:rPr>
          <w:rFonts w:ascii="Times New Roman"/>
          <w:b w:val="false"/>
          <w:i w:val="false"/>
          <w:color w:val="000000"/>
          <w:sz w:val="28"/>
        </w:rPr>
        <w:t>
      7)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pPr>
        <w:spacing w:after="0"/>
        <w:ind w:left="0"/>
        <w:jc w:val="both"/>
      </w:pPr>
      <w:r>
        <w:rPr>
          <w:rFonts w:ascii="Times New Roman"/>
          <w:b w:val="false"/>
          <w:i w:val="false"/>
          <w:color w:val="000000"/>
          <w:sz w:val="28"/>
        </w:rPr>
        <w:t>
      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pPr>
        <w:spacing w:after="0"/>
        <w:ind w:left="0"/>
        <w:jc w:val="both"/>
      </w:pPr>
      <w:r>
        <w:rPr>
          <w:rFonts w:ascii="Times New Roman"/>
          <w:b w:val="false"/>
          <w:i w:val="false"/>
          <w:color w:val="000000"/>
          <w:sz w:val="28"/>
        </w:rPr>
        <w:t>
      8)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w:t>
      </w:r>
      <w:r>
        <w:rPr>
          <w:rFonts w:ascii="Times New Roman"/>
          <w:b w:val="false"/>
          <w:i w:val="false"/>
          <w:color w:val="000000"/>
          <w:sz w:val="28"/>
        </w:rPr>
        <w:t xml:space="preserve"> Установить, что со 2 января 2016 года до 1 января 2019 года статья 7 Закона Республики Казахстан "О трансфертном ценообразовании" действует в следующей редакции:</w:t>
      </w:r>
    </w:p>
    <w:p>
      <w:pPr>
        <w:spacing w:after="0"/>
        <w:ind w:left="0"/>
        <w:jc w:val="both"/>
      </w:pPr>
      <w:r>
        <w:rPr>
          <w:rFonts w:ascii="Times New Roman"/>
          <w:b w:val="false"/>
          <w:i w:val="false"/>
          <w:color w:val="000000"/>
          <w:sz w:val="28"/>
        </w:rPr>
        <w:t xml:space="preserve">
      "Статья 7. Отчетность по трансфертному ценообразованию, представляемая участником международной группы </w:t>
      </w:r>
    </w:p>
    <w:p>
      <w:pPr>
        <w:spacing w:after="0"/>
        <w:ind w:left="0"/>
        <w:jc w:val="both"/>
      </w:pPr>
      <w:r>
        <w:rPr>
          <w:rFonts w:ascii="Times New Roman"/>
          <w:b w:val="false"/>
          <w:i w:val="false"/>
          <w:color w:val="000000"/>
          <w:sz w:val="28"/>
        </w:rPr>
        <w:t>
      1. Отчетность по мониторингу сделок включает в себя следующую информацию:</w:t>
      </w:r>
    </w:p>
    <w:p>
      <w:pPr>
        <w:spacing w:after="0"/>
        <w:ind w:left="0"/>
        <w:jc w:val="both"/>
      </w:pPr>
      <w:r>
        <w:rPr>
          <w:rFonts w:ascii="Times New Roman"/>
          <w:b w:val="false"/>
          <w:i w:val="false"/>
          <w:color w:val="000000"/>
          <w:sz w:val="28"/>
        </w:rPr>
        <w:t>
      1) документацию, подтверждающую обоснованность применения цен, включая:</w:t>
      </w:r>
    </w:p>
    <w:p>
      <w:pPr>
        <w:spacing w:after="0"/>
        <w:ind w:left="0"/>
        <w:jc w:val="both"/>
      </w:pPr>
      <w:r>
        <w:rPr>
          <w:rFonts w:ascii="Times New Roman"/>
          <w:b w:val="false"/>
          <w:i w:val="false"/>
          <w:color w:val="000000"/>
          <w:sz w:val="28"/>
        </w:rPr>
        <w:t>
      данные о взаимосвязанности сторон;</w:t>
      </w:r>
    </w:p>
    <w:p>
      <w:pPr>
        <w:spacing w:after="0"/>
        <w:ind w:left="0"/>
        <w:jc w:val="both"/>
      </w:pPr>
      <w:r>
        <w:rPr>
          <w:rFonts w:ascii="Times New Roman"/>
          <w:b w:val="false"/>
          <w:i w:val="false"/>
          <w:color w:val="000000"/>
          <w:sz w:val="28"/>
        </w:rPr>
        <w:t>
      описание предпринимательской деятельности участника сделки, отрасли, в которой осуществляет свою деятельность участник сделки, и условий рынка;</w:t>
      </w:r>
    </w:p>
    <w:p>
      <w:pPr>
        <w:spacing w:after="0"/>
        <w:ind w:left="0"/>
        <w:jc w:val="both"/>
      </w:pPr>
      <w:r>
        <w:rPr>
          <w:rFonts w:ascii="Times New Roman"/>
          <w:b w:val="false"/>
          <w:i w:val="false"/>
          <w:color w:val="000000"/>
          <w:sz w:val="28"/>
        </w:rPr>
        <w:t>
      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pPr>
        <w:spacing w:after="0"/>
        <w:ind w:left="0"/>
        <w:jc w:val="both"/>
      </w:pPr>
      <w:r>
        <w:rPr>
          <w:rFonts w:ascii="Times New Roman"/>
          <w:b w:val="false"/>
          <w:i w:val="false"/>
          <w:color w:val="000000"/>
          <w:sz w:val="28"/>
        </w:rPr>
        <w:t>
      функциональный анализ, анализ рисков, материальных и нематериальных активов;</w:t>
      </w:r>
    </w:p>
    <w:p>
      <w:pPr>
        <w:spacing w:after="0"/>
        <w:ind w:left="0"/>
        <w:jc w:val="both"/>
      </w:pPr>
      <w:r>
        <w:rPr>
          <w:rFonts w:ascii="Times New Roman"/>
          <w:b w:val="false"/>
          <w:i w:val="false"/>
          <w:color w:val="000000"/>
          <w:sz w:val="28"/>
        </w:rPr>
        <w:t>
      отчеты по международным стандартам, в том числе финансовую отчетность;</w:t>
      </w:r>
    </w:p>
    <w:p>
      <w:pPr>
        <w:spacing w:after="0"/>
        <w:ind w:left="0"/>
        <w:jc w:val="both"/>
      </w:pPr>
      <w:r>
        <w:rPr>
          <w:rFonts w:ascii="Times New Roman"/>
          <w:b w:val="false"/>
          <w:i w:val="false"/>
          <w:color w:val="000000"/>
          <w:sz w:val="28"/>
        </w:rPr>
        <w:t>
      2) метод, применяемый для определения рыночной цены;</w:t>
      </w:r>
    </w:p>
    <w:p>
      <w:pPr>
        <w:spacing w:after="0"/>
        <w:ind w:left="0"/>
        <w:jc w:val="both"/>
      </w:pPr>
      <w:r>
        <w:rPr>
          <w:rFonts w:ascii="Times New Roman"/>
          <w:b w:val="false"/>
          <w:i w:val="false"/>
          <w:color w:val="000000"/>
          <w:sz w:val="28"/>
        </w:rPr>
        <w:t>
      3) источник информации;</w:t>
      </w:r>
    </w:p>
    <w:p>
      <w:pPr>
        <w:spacing w:after="0"/>
        <w:ind w:left="0"/>
        <w:jc w:val="both"/>
      </w:pPr>
      <w:r>
        <w:rPr>
          <w:rFonts w:ascii="Times New Roman"/>
          <w:b w:val="false"/>
          <w:i w:val="false"/>
          <w:color w:val="000000"/>
          <w:sz w:val="28"/>
        </w:rPr>
        <w:t>
      4) информацию по сделкам, указанным в статье 3 настоящего Закона, содержащую сведения из договоров (контрактов), счетов-фактур (инвойсов), грузовых таможенных деклараций, сведения, представляемые финансовыми организациями, а также иные, необходимые для определения дифференциала;</w:t>
      </w:r>
    </w:p>
    <w:p>
      <w:pPr>
        <w:spacing w:after="0"/>
        <w:ind w:left="0"/>
        <w:jc w:val="both"/>
      </w:pPr>
      <w:r>
        <w:rPr>
          <w:rFonts w:ascii="Times New Roman"/>
          <w:b w:val="false"/>
          <w:i w:val="false"/>
          <w:color w:val="000000"/>
          <w:sz w:val="28"/>
        </w:rPr>
        <w:t>
      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pPr>
        <w:spacing w:after="0"/>
        <w:ind w:left="0"/>
        <w:jc w:val="both"/>
      </w:pPr>
      <w:r>
        <w:rPr>
          <w:rFonts w:ascii="Times New Roman"/>
          <w:b w:val="false"/>
          <w:i w:val="false"/>
          <w:color w:val="000000"/>
          <w:sz w:val="28"/>
        </w:rPr>
        <w:t>
      6) договорные условия;</w:t>
      </w:r>
    </w:p>
    <w:p>
      <w:pPr>
        <w:spacing w:after="0"/>
        <w:ind w:left="0"/>
        <w:jc w:val="both"/>
      </w:pPr>
      <w:r>
        <w:rPr>
          <w:rFonts w:ascii="Times New Roman"/>
          <w:b w:val="false"/>
          <w:i w:val="false"/>
          <w:color w:val="000000"/>
          <w:sz w:val="28"/>
        </w:rPr>
        <w:t>
      7) стратегию ведения деловых операций;</w:t>
      </w:r>
    </w:p>
    <w:p>
      <w:pPr>
        <w:spacing w:after="0"/>
        <w:ind w:left="0"/>
        <w:jc w:val="both"/>
      </w:pPr>
      <w:r>
        <w:rPr>
          <w:rFonts w:ascii="Times New Roman"/>
          <w:b w:val="false"/>
          <w:i w:val="false"/>
          <w:color w:val="000000"/>
          <w:sz w:val="28"/>
        </w:rPr>
        <w:t>
      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уполномоченными органами эти составляющие не учитываются при осуществлении контроля;</w:t>
      </w:r>
    </w:p>
    <w:p>
      <w:pPr>
        <w:spacing w:after="0"/>
        <w:ind w:left="0"/>
        <w:jc w:val="both"/>
      </w:pPr>
      <w:r>
        <w:rPr>
          <w:rFonts w:ascii="Times New Roman"/>
          <w:b w:val="false"/>
          <w:i w:val="false"/>
          <w:color w:val="000000"/>
          <w:sz w:val="28"/>
        </w:rPr>
        <w:t>
      9) другие данные, которые обосновывают правильность применения цены сделки и влияют на величину отклонения цены сделки от рыночной цены.</w:t>
      </w:r>
    </w:p>
    <w:p>
      <w:pPr>
        <w:spacing w:after="0"/>
        <w:ind w:left="0"/>
        <w:jc w:val="both"/>
      </w:pPr>
      <w:r>
        <w:rPr>
          <w:rFonts w:ascii="Times New Roman"/>
          <w:b w:val="false"/>
          <w:i w:val="false"/>
          <w:color w:val="000000"/>
          <w:sz w:val="28"/>
        </w:rPr>
        <w:t>
      Информация, указанная в подпунктах 1),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pPr>
        <w:spacing w:after="0"/>
        <w:ind w:left="0"/>
        <w:jc w:val="both"/>
      </w:pPr>
      <w:r>
        <w:rPr>
          <w:rFonts w:ascii="Times New Roman"/>
          <w:b w:val="false"/>
          <w:i w:val="false"/>
          <w:color w:val="000000"/>
          <w:sz w:val="28"/>
        </w:rPr>
        <w:t>
      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и по запросу уполномоченных органов представлять ее в уполномоченные органы.</w:t>
      </w:r>
    </w:p>
    <w:p>
      <w:pPr>
        <w:spacing w:after="0"/>
        <w:ind w:left="0"/>
        <w:jc w:val="both"/>
      </w:pPr>
      <w:r>
        <w:rPr>
          <w:rFonts w:ascii="Times New Roman"/>
          <w:b w:val="false"/>
          <w:i w:val="false"/>
          <w:color w:val="000000"/>
          <w:sz w:val="28"/>
        </w:rPr>
        <w:t>
      3. Отчетность по трансфертному ценообразованию, представляемая участником международной группы, состоит из межстрановой отчетности.</w:t>
      </w:r>
    </w:p>
    <w:p>
      <w:pPr>
        <w:spacing w:after="0"/>
        <w:ind w:left="0"/>
        <w:jc w:val="both"/>
      </w:pPr>
      <w:r>
        <w:rPr>
          <w:rFonts w:ascii="Times New Roman"/>
          <w:b w:val="false"/>
          <w:i w:val="false"/>
          <w:color w:val="000000"/>
          <w:sz w:val="28"/>
        </w:rPr>
        <w:t>
      Форма межстрановой отчетности и порядок ее составления утверждаются уполномоченным органом.</w:t>
      </w:r>
    </w:p>
    <w:p>
      <w:pPr>
        <w:spacing w:after="0"/>
        <w:ind w:left="0"/>
        <w:jc w:val="both"/>
      </w:pPr>
      <w:r>
        <w:rPr>
          <w:rFonts w:ascii="Times New Roman"/>
          <w:b w:val="false"/>
          <w:i w:val="false"/>
          <w:color w:val="000000"/>
          <w:sz w:val="28"/>
        </w:rPr>
        <w:t>
      Отчетность, предусмотренная настоящим пунктом,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pPr>
        <w:spacing w:after="0"/>
        <w:ind w:left="0"/>
        <w:jc w:val="both"/>
      </w:pPr>
      <w:r>
        <w:rPr>
          <w:rFonts w:ascii="Times New Roman"/>
          <w:b w:val="false"/>
          <w:i w:val="false"/>
          <w:color w:val="000000"/>
          <w:sz w:val="28"/>
        </w:rPr>
        <w:t>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pPr>
        <w:spacing w:after="0"/>
        <w:ind w:left="0"/>
        <w:jc w:val="both"/>
      </w:pPr>
      <w:r>
        <w:rPr>
          <w:rFonts w:ascii="Times New Roman"/>
          <w:b w:val="false"/>
          <w:i w:val="false"/>
          <w:color w:val="000000"/>
          <w:sz w:val="28"/>
        </w:rPr>
        <w:t>
      При этом сроки по представлению отчетности, установленные настоящим Законом, не распространяются на представление скорректированной отчетности.".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w:t>
      </w:r>
      <w:r>
        <w:rPr>
          <w:rFonts w:ascii="Times New Roman"/>
          <w:b w:val="false"/>
          <w:i w:val="false"/>
          <w:color w:val="000000"/>
          <w:sz w:val="28"/>
        </w:rPr>
        <w:t xml:space="preserve"> Настоящий Закон вводится в действие с 1 января 2018 года, за исключением:</w:t>
      </w:r>
    </w:p>
    <w:p>
      <w:pPr>
        <w:spacing w:after="0"/>
        <w:ind w:left="0"/>
        <w:jc w:val="both"/>
      </w:pPr>
      <w:r>
        <w:rPr>
          <w:rFonts w:ascii="Times New Roman"/>
          <w:b w:val="false"/>
          <w:i w:val="false"/>
          <w:color w:val="000000"/>
          <w:sz w:val="28"/>
        </w:rPr>
        <w:t>
      1) подпунктов 1), 2), 3), и 5), абзацев двадцать первого – тридцать восьмого подпункта 6) пункта 11 статьи 1 настоящего Закона, которые вводятся в действие с 1 января 2016 года;</w:t>
      </w:r>
    </w:p>
    <w:p>
      <w:pPr>
        <w:spacing w:after="0"/>
        <w:ind w:left="0"/>
        <w:jc w:val="both"/>
      </w:pPr>
      <w:r>
        <w:rPr>
          <w:rFonts w:ascii="Times New Roman"/>
          <w:b w:val="false"/>
          <w:i w:val="false"/>
          <w:color w:val="000000"/>
          <w:sz w:val="28"/>
        </w:rPr>
        <w:t>
      2) абзаца четвертого подпункта 7) пункта 5, абзацев второго – двадцатого подпункта 6) пункта 11 статьи 1 настоящего Закона, которые вводятся в действие с 1 января 2019 года.</w:t>
      </w:r>
    </w:p>
    <w:p>
      <w:pPr>
        <w:spacing w:after="0"/>
        <w:ind w:left="0"/>
        <w:jc w:val="both"/>
      </w:pPr>
      <w:r>
        <w:rPr>
          <w:rFonts w:ascii="Times New Roman"/>
          <w:b w:val="false"/>
          <w:i w:val="false"/>
          <w:color w:val="000000"/>
          <w:sz w:val="28"/>
        </w:rPr>
        <w:t>
      3) подпунктов 2), 8) и 9) пункта 3, подпункта 8) пункта 4 статьи 1 настоящего Закона, которые вводятся в действие с 1 января 2019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