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cbd5" w14:textId="3eec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12 ноября 2003 года № 1131 "Об утверждении типового положения о комиссиях по государственным символам при акимах областей, городов Астаны и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2017 года № 584.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2003 года № 1131 "Об утверждении типового положения о комиссиях по государственным символам при акимах областей, городов Астаны и Алматы" (САПП Республики Казахстан, 2003 г., № 43, ст. 462).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