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2d17" w14:textId="39b2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2017 года № 600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от Правительства Республики Казахстан в Правлении Национального Банка Республики Казахстан Заместителя Премьер-Министра Республики Казахстан Досаева Ерболата Аскарбековича.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обязанностей представителя Правительства Республики Казахстан в Правлении Национального Банка Республики Казахстан Сулейменова Тимура Муратовича.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