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10b6" w14:textId="5d51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2017 года № 622.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