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a84d" w14:textId="92aa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об обращении семян сельскохозяйственных растений в рамках Евразийского экономического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2017 года № 628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об обращении семян сельскохозяйственных растений в рамках Евразийского экономического союза".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 подписании Соглашения </w:t>
      </w:r>
      <w:r>
        <w:br/>
      </w:r>
      <w:r>
        <w:rPr>
          <w:rFonts w:ascii="Times New Roman"/>
          <w:b/>
          <w:i w:val="false"/>
          <w:color w:val="000000"/>
        </w:rPr>
        <w:t xml:space="preserve">об обращении семян сельскохозяйственных растений в рамках Евразийского экономического союза </w:t>
      </w:r>
    </w:p>
    <w:p>
      <w:pPr>
        <w:spacing w:after="0"/>
        <w:ind w:left="0"/>
        <w:jc w:val="both"/>
      </w:pPr>
      <w:r>
        <w:rPr>
          <w:rFonts w:ascii="Times New Roman"/>
          <w:b w:val="false"/>
          <w:i w:val="false"/>
          <w:color w:val="000000"/>
          <w:sz w:val="28"/>
        </w:rPr>
        <w:t xml:space="preserve">
      В соответствии со статьей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1. Одобрить прилагаемый проект Соглашения об обращении семян сельскохозяйственных растений в рамках Евразийского экономического союза (далее – Соглашение).</w:t>
      </w:r>
    </w:p>
    <w:p>
      <w:pPr>
        <w:spacing w:after="0"/>
        <w:ind w:left="0"/>
        <w:jc w:val="both"/>
      </w:pPr>
      <w:r>
        <w:rPr>
          <w:rFonts w:ascii="Times New Roman"/>
          <w:b w:val="false"/>
          <w:i w:val="false"/>
          <w:color w:val="000000"/>
          <w:sz w:val="28"/>
        </w:rPr>
        <w:t>
      2.Уполномочить Премьер-Министра Республики Казахстан Сагинтаева Бакытжана Абдировича подписать от имени Республики Казахстан Соглашение, разрешив вносить изменения и дополнения, не имеющие принципиального характера.</w:t>
      </w:r>
    </w:p>
    <w:p>
      <w:pPr>
        <w:spacing w:after="0"/>
        <w:ind w:left="0"/>
        <w:jc w:val="both"/>
      </w:pPr>
      <w:r>
        <w:rPr>
          <w:rFonts w:ascii="Times New Roman"/>
          <w:b w:val="false"/>
          <w:i w:val="false"/>
          <w:color w:val="000000"/>
          <w:sz w:val="28"/>
        </w:rPr>
        <w:t>
      3.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 xml:space="preserve"> Указом Президента</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2017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Соглашение</w:t>
      </w:r>
      <w:r>
        <w:br/>
      </w:r>
      <w:r>
        <w:rPr>
          <w:rFonts w:ascii="Times New Roman"/>
          <w:b/>
          <w:i w:val="false"/>
          <w:color w:val="000000"/>
        </w:rPr>
        <w:t>об обращении семян сельскохозяйственных растений в рамках Евразийского экономического союза</w:t>
      </w:r>
    </w:p>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p>
      <w:pPr>
        <w:spacing w:after="0"/>
        <w:ind w:left="0"/>
        <w:jc w:val="both"/>
      </w:pPr>
      <w:r>
        <w:rPr>
          <w:rFonts w:ascii="Times New Roman"/>
          <w:b w:val="false"/>
          <w:i w:val="false"/>
          <w:color w:val="000000"/>
          <w:sz w:val="28"/>
        </w:rPr>
        <w:t xml:space="preserve">
      основываясь на Договоре о Евразийском экономическом союзе от 29 мая 2014 года, </w:t>
      </w:r>
    </w:p>
    <w:p>
      <w:pPr>
        <w:spacing w:after="0"/>
        <w:ind w:left="0"/>
        <w:jc w:val="both"/>
      </w:pPr>
      <w:r>
        <w:rPr>
          <w:rFonts w:ascii="Times New Roman"/>
          <w:b w:val="false"/>
          <w:i w:val="false"/>
          <w:color w:val="000000"/>
          <w:sz w:val="28"/>
        </w:rPr>
        <w:t>
      исходя из взаимной заинтересованности государств-членов в сотрудничестве в сфере семеноводства сельскохозяйственных растений с целью развития рынка семян сельскохозяйственных растений и увеличения объемов производства конкурентоспособной сельскохозяйственной продукции государств-членов,</w:t>
      </w:r>
    </w:p>
    <w:p>
      <w:pPr>
        <w:spacing w:after="0"/>
        <w:ind w:left="0"/>
        <w:jc w:val="both"/>
      </w:pPr>
      <w:r>
        <w:rPr>
          <w:rFonts w:ascii="Times New Roman"/>
          <w:b w:val="false"/>
          <w:i w:val="false"/>
          <w:color w:val="000000"/>
          <w:sz w:val="28"/>
        </w:rPr>
        <w:t>
      признавая целесообразность унификации требований в сферах обращения семян сельскохозяйственных растений, испытания сортов и семеноводства сельскохозяйственных растений в рамках Евразийского экономического союза (далее – Союз),</w:t>
      </w:r>
    </w:p>
    <w:p>
      <w:pPr>
        <w:spacing w:after="0"/>
        <w:ind w:left="0"/>
        <w:jc w:val="both"/>
      </w:pPr>
      <w:r>
        <w:rPr>
          <w:rFonts w:ascii="Times New Roman"/>
          <w:b w:val="false"/>
          <w:i w:val="false"/>
          <w:color w:val="000000"/>
          <w:sz w:val="28"/>
        </w:rPr>
        <w:t xml:space="preserve">
      соблюдая принципы взаимного уважения, равенства и открытости, </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xml:space="preserve">
      Для целей настоящего Соглашения используются понятия, которые означают следующее: </w:t>
      </w:r>
    </w:p>
    <w:p>
      <w:pPr>
        <w:spacing w:after="0"/>
        <w:ind w:left="0"/>
        <w:jc w:val="both"/>
      </w:pPr>
      <w:r>
        <w:rPr>
          <w:rFonts w:ascii="Times New Roman"/>
          <w:b w:val="false"/>
          <w:i w:val="false"/>
          <w:color w:val="000000"/>
          <w:sz w:val="28"/>
        </w:rPr>
        <w:t>
      "единый реестр сортов сельскохозяйственных растений" – общий информационный ресурс, содержащий сведения о сортах сельскохозяйственных растений, включенных в национальные реестры;</w:t>
      </w:r>
    </w:p>
    <w:p>
      <w:pPr>
        <w:spacing w:after="0"/>
        <w:ind w:left="0"/>
        <w:jc w:val="both"/>
      </w:pPr>
      <w:r>
        <w:rPr>
          <w:rFonts w:ascii="Times New Roman"/>
          <w:b w:val="false"/>
          <w:i w:val="false"/>
          <w:color w:val="000000"/>
          <w:sz w:val="28"/>
        </w:rPr>
        <w:t xml:space="preserve">
      "испытание сорта" – мероприятия по определению хозяйственных и биологических свойств сорта, а также признаков отличимости, однородности и стабильности сорта с целью включения его в национальный реестр; </w:t>
      </w:r>
    </w:p>
    <w:p>
      <w:pPr>
        <w:spacing w:after="0"/>
        <w:ind w:left="0"/>
        <w:jc w:val="both"/>
      </w:pPr>
      <w:r>
        <w:rPr>
          <w:rFonts w:ascii="Times New Roman"/>
          <w:b w:val="false"/>
          <w:i w:val="false"/>
          <w:color w:val="000000"/>
          <w:sz w:val="28"/>
        </w:rPr>
        <w:t xml:space="preserve">
      "национальный реестр" – реестр сортов сельскохозяйственных растений, допущенных (разрешенных, рекомендуемых)к использованию на территории государства-члена, формируемый в соответствии с законодательством государства-члена; </w:t>
      </w:r>
    </w:p>
    <w:p>
      <w:pPr>
        <w:spacing w:after="0"/>
        <w:ind w:left="0"/>
        <w:jc w:val="both"/>
      </w:pPr>
      <w:r>
        <w:rPr>
          <w:rFonts w:ascii="Times New Roman"/>
          <w:b w:val="false"/>
          <w:i w:val="false"/>
          <w:color w:val="000000"/>
          <w:sz w:val="28"/>
        </w:rPr>
        <w:t xml:space="preserve">
      "обращение семян сельскохозяйственных растений" – перемещение семян сельскохозяйственных растений с территории одного государства-члена на территорию другого государства-члена (в том числе через территорию государства, не являющегося членом Союза), их хранение и реализация; </w:t>
      </w:r>
    </w:p>
    <w:p>
      <w:pPr>
        <w:spacing w:after="0"/>
        <w:ind w:left="0"/>
        <w:jc w:val="both"/>
      </w:pPr>
      <w:r>
        <w:rPr>
          <w:rFonts w:ascii="Times New Roman"/>
          <w:b w:val="false"/>
          <w:i w:val="false"/>
          <w:color w:val="000000"/>
          <w:sz w:val="28"/>
        </w:rPr>
        <w:t>
      "посевные (посадочные) качества семян сельскохозяйственных растений" – совокупность показателей качества семян сельскохозяйственных растений, характеризующих пригодность семян для посева (посадки);</w:t>
      </w:r>
    </w:p>
    <w:p>
      <w:pPr>
        <w:spacing w:after="0"/>
        <w:ind w:left="0"/>
        <w:jc w:val="both"/>
      </w:pPr>
      <w:r>
        <w:rPr>
          <w:rFonts w:ascii="Times New Roman"/>
          <w:b w:val="false"/>
          <w:i w:val="false"/>
          <w:color w:val="000000"/>
          <w:sz w:val="28"/>
        </w:rPr>
        <w:t>
      "сельскохозяйственные растения" – зерновые, зернобобовые, крупяные, кормовые, технические, масличные, эфиромасличные, овощные, бахчевые, плодовые, ягодные, лекарственные культуры, а также картофель и виноград;</w:t>
      </w:r>
    </w:p>
    <w:p>
      <w:pPr>
        <w:spacing w:after="0"/>
        <w:ind w:left="0"/>
        <w:jc w:val="both"/>
      </w:pPr>
      <w:r>
        <w:rPr>
          <w:rFonts w:ascii="Times New Roman"/>
          <w:b w:val="false"/>
          <w:i w:val="false"/>
          <w:color w:val="000000"/>
          <w:sz w:val="28"/>
        </w:rPr>
        <w:t xml:space="preserve">
      "семена сельскохозяйственных растений" – собственно семена растений, саженцы, плоды, части сложных плодов, соплодия, луковицы, клубни и другие генеративные и вегетативные части растений, предназначенные для размножения и (или) воспроизводства сортов сельскохозяйственных растений; </w:t>
      </w:r>
    </w:p>
    <w:p>
      <w:pPr>
        <w:spacing w:after="0"/>
        <w:ind w:left="0"/>
        <w:jc w:val="both"/>
      </w:pPr>
      <w:r>
        <w:rPr>
          <w:rFonts w:ascii="Times New Roman"/>
          <w:b w:val="false"/>
          <w:i w:val="false"/>
          <w:color w:val="000000"/>
          <w:sz w:val="28"/>
        </w:rPr>
        <w:t>
      "семеноводство" – деятельность по производству, перемещению, хранению, реализации и использованию семян сельскохозяйственных растений;</w:t>
      </w:r>
    </w:p>
    <w:p>
      <w:pPr>
        <w:spacing w:after="0"/>
        <w:ind w:left="0"/>
        <w:jc w:val="both"/>
      </w:pPr>
      <w:r>
        <w:rPr>
          <w:rFonts w:ascii="Times New Roman"/>
          <w:b w:val="false"/>
          <w:i w:val="false"/>
          <w:color w:val="000000"/>
          <w:sz w:val="28"/>
        </w:rPr>
        <w:t xml:space="preserve">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w:t>
      </w:r>
    </w:p>
    <w:p>
      <w:pPr>
        <w:spacing w:after="0"/>
        <w:ind w:left="0"/>
        <w:jc w:val="both"/>
      </w:pPr>
      <w:r>
        <w:rPr>
          <w:rFonts w:ascii="Times New Roman"/>
          <w:b w:val="false"/>
          <w:i w:val="false"/>
          <w:color w:val="000000"/>
          <w:sz w:val="28"/>
        </w:rPr>
        <w:t xml:space="preserve">
      "сортовые качества семян сельскохозяйственных растений" –совокупность признаков, характеризующих принадлежность семян сельскохозяйственных растений к определенному сорту.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Настоящее Соглашение регулирует правоотношения, связанные с обращением в рамках Союза семян сельскохозяйственных растений, за исключением семян сельскохозяйственных растений, генетическая программа сортов которых содержит генно-инженерный материал.</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xml:space="preserve">
      1. Обращение семян сельскохозяйственных растений в рамках Союза осуществляется при наличии документов, содержащих сведения об их сортовых и посевных (посадочных) качествах и оформленных на русском языке и государственном языке (государственных языках) государства-члена (если это предусмотрено законодательством государства-члена). </w:t>
      </w:r>
    </w:p>
    <w:p>
      <w:pPr>
        <w:spacing w:after="0"/>
        <w:ind w:left="0"/>
        <w:jc w:val="both"/>
      </w:pPr>
      <w:r>
        <w:rPr>
          <w:rFonts w:ascii="Times New Roman"/>
          <w:b w:val="false"/>
          <w:i w:val="false"/>
          <w:color w:val="000000"/>
          <w:sz w:val="28"/>
        </w:rPr>
        <w:t xml:space="preserve">
      В случае, если семена сельскохозяйственных растений обработаны химическими или биологическими препаратами, их обращение в рамках Союза осуществляется в упакованном виде при наличии помимо указанных в абзаце первом настоящего пункта документов также информации на русском языке и государственном языке (государственных языках) государства-члена (если это предусмотрено законодательством государства-члена) о наименовании химического или биологического препарата, указываемой в сопроводительных документах на эти семена и на их маркировке (этикетке). </w:t>
      </w:r>
    </w:p>
    <w:p>
      <w:pPr>
        <w:spacing w:after="0"/>
        <w:ind w:left="0"/>
        <w:jc w:val="both"/>
      </w:pPr>
      <w:r>
        <w:rPr>
          <w:rFonts w:ascii="Times New Roman"/>
          <w:b w:val="false"/>
          <w:i w:val="false"/>
          <w:color w:val="000000"/>
          <w:sz w:val="28"/>
        </w:rPr>
        <w:t xml:space="preserve">
      2. Государства-члены признают документы, содержащие сведения о сортовых и посевных (посадочных) качествах семян сельскохозяйственных растений, выданные другими государствами-членами, по перечню, утверждаемому Евразийской экономической комиссией (далее – Комиссия) на основании предложений государств-членов.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1. В целях информационного обеспечения деятельности, связанной с обращением семян сельскохозяйственных растений в рамках Союза, Комиссия формирует единый реестр сортов сельскохозяйственных растений (далее – единый реестр).</w:t>
      </w:r>
    </w:p>
    <w:p>
      <w:pPr>
        <w:spacing w:after="0"/>
        <w:ind w:left="0"/>
        <w:jc w:val="both"/>
      </w:pPr>
      <w:r>
        <w:rPr>
          <w:rFonts w:ascii="Times New Roman"/>
          <w:b w:val="false"/>
          <w:i w:val="false"/>
          <w:color w:val="000000"/>
          <w:sz w:val="28"/>
        </w:rPr>
        <w:t xml:space="preserve">
      2. Единый реестр формируется на основании сведений о сортах, содержащихся в национальных реестрах и предоставляемых государствами-членами в Комиссию в электронном виде с использованием интегрированной информационной системы Союза. </w:t>
      </w:r>
    </w:p>
    <w:p>
      <w:pPr>
        <w:spacing w:after="0"/>
        <w:ind w:left="0"/>
        <w:jc w:val="both"/>
      </w:pPr>
      <w:r>
        <w:rPr>
          <w:rFonts w:ascii="Times New Roman"/>
          <w:b w:val="false"/>
          <w:i w:val="false"/>
          <w:color w:val="000000"/>
          <w:sz w:val="28"/>
        </w:rPr>
        <w:t>
      Порядок формирования и ведения единого реестра определяется Комиссией.</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xml:space="preserve">
      В целях унификации подходов к проведению сортовой идентификации сельскохозяйственных растений, определению сортовых и посевных (посадочных) качеств семян сельскохозяйственных растений государства-члены обеспечивают применение единых методов, определяемых Советом Комиссии.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xml:space="preserve">
      Государства-члены принимают меры, направленные на унификацию своего законодательства, регулирующего вопросы испытания сортов и семеноводства. Перечень мер, направленных на унификацию законодательства государств-членов, и сроки такой унификации определяются Высшим Евразийским экономическим советом. </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До вступления в силу актов Совета Комиссии, принимаемых в соответствии со статьей 5 настоящего Соглашения, в государствах-членах применяются методы проведения сортовой идентификации сельскохозяйственных растений, определения сортовых и посевных (посадочных) качеств семян сельскохозяйственных растений, установленные законодательством государств-членов.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xml:space="preserve">
      Настоящее Соглашение является международным договором, заключенным в рамках Союза, и входит в право Союза.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По договоренности государств-членов в настоящее Соглашение могут быть внесены изменения, оформляемые отдельными протоколами и являющиеся неотъемлемой частью настоящего Соглашения.</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Совершено в городе __________ "___"____________20__ года в одном подлинном экземпляре на русском языке.</w:t>
      </w:r>
    </w:p>
    <w:p>
      <w:pPr>
        <w:spacing w:after="0"/>
        <w:ind w:left="0"/>
        <w:jc w:val="both"/>
      </w:pPr>
      <w:r>
        <w:rPr>
          <w:rFonts w:ascii="Times New Roman"/>
          <w:b w:val="false"/>
          <w:i w:val="false"/>
          <w:color w:val="000000"/>
          <w:sz w:val="28"/>
        </w:rPr>
        <w:t xml:space="preserve">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 Республику Армения</w:t>
            </w:r>
            <w:r>
              <w:br/>
            </w:r>
            <w:r>
              <w:rPr>
                <w:rFonts w:ascii="Times New Roman"/>
                <w:b w:val="false"/>
                <w:i/>
                <w:color w:val="000000"/>
                <w:sz w:val="20"/>
              </w:rPr>
              <w:t>За Республику Беларусь</w:t>
            </w:r>
            <w:r>
              <w:br/>
            </w:r>
            <w:r>
              <w:rPr>
                <w:rFonts w:ascii="Times New Roman"/>
                <w:b w:val="false"/>
                <w:i/>
                <w:color w:val="000000"/>
                <w:sz w:val="20"/>
              </w:rPr>
              <w:t>За Республику Казахстан</w:t>
            </w:r>
            <w:r>
              <w:br/>
            </w:r>
            <w:r>
              <w:rPr>
                <w:rFonts w:ascii="Times New Roman"/>
                <w:b w:val="false"/>
                <w:i/>
                <w:color w:val="000000"/>
                <w:sz w:val="20"/>
              </w:rPr>
              <w:t>За Кыргызскую Республику</w:t>
            </w:r>
            <w:r>
              <w:br/>
            </w:r>
            <w:r>
              <w:rPr>
                <w:rFonts w:ascii="Times New Roman"/>
                <w:b w:val="false"/>
                <w:i/>
                <w:color w:val="000000"/>
                <w:sz w:val="20"/>
              </w:rPr>
              <w:t>За Российскую Федерацию</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