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9245" w14:textId="9c19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2017 года № 631.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Министерства образования и науки Республики Казахстан в коммунальную собственность Павлодарской области объект незавершенного строительства с проектно-сметной документацией "Межрегиональный профессиональный центр по подготовке кадров технического и обслуживающего труда для топливно-энергетической отрасли на 700 мест в городе Экибастуз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Павлодарской области и Министерством образования и науки Республики Казахстан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