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7217" w14:textId="82d7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внутренних дел Республики Казахстан и внесении изменений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2017 года № 635.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учреждение "Воинская часть 5574 Национальной гвардии Республики Казахстан" (далее – учреждение) с дислокацией в поселке Заречный Енбекшиказахского района Алматинской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в установленном законодательством Республики Казахстан порядке: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 и обеспечить государственную регистрацию в органах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 и дополнение: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учреждений, находящихся в ведении Национальной гвардии Республики Казахстан, утвержденный указанным постановлением: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44, следующего содержания: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Республиканское государственное учреждение "Воинская часть 5574 Национальной гвардии Республики Казахстан"";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6729"/>
        <w:gridCol w:w="4403"/>
      </w:tblGrid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158987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6556"/>
        <w:gridCol w:w="4606"/>
      </w:tblGrid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15 9107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17), 18) и 19)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6"/>
        <w:gridCol w:w="4868"/>
        <w:gridCol w:w="5146"/>
      </w:tblGrid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22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учреждения, подведомственные Министерству внутренних дел Республики Казахстан, в том числе: 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87 849,5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23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командования, соединения и части Национальной гвардии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32 585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24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военнослужащие срочной службы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11: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6759"/>
        <w:gridCol w:w="3628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"/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</w:tbl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6759"/>
        <w:gridCol w:w="3628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"/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</w:tbl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