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6cc8" w14:textId="2836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занятости и миграции населения"</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2017 года № 636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занятости и миграции населения".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занятости и миграции населения</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 ст. 100, 106; № 20, ст. 113, 117; № 21, ст. 121, 124, 130, 132; № 22, ст. 140, 143, 144; № 22-V, ст. 156; № 22-VI, ст. 159; № 23-II, ст. 172; 2016 г., № 7-II, cт. 53; № 8-I, cт. 62; № 12, ст.87):</w:t>
      </w:r>
    </w:p>
    <w:p>
      <w:pPr>
        <w:spacing w:after="0"/>
        <w:ind w:left="0"/>
        <w:jc w:val="both"/>
      </w:pPr>
      <w:r>
        <w:rPr>
          <w:rFonts w:ascii="Times New Roman"/>
          <w:b w:val="false"/>
          <w:i w:val="false"/>
          <w:color w:val="000000"/>
          <w:sz w:val="28"/>
        </w:rPr>
        <w:t>
      1) пункт 1 статьи 50 дополнить подпунктом 9) следующего содержания:</w:t>
      </w:r>
    </w:p>
    <w:p>
      <w:pPr>
        <w:spacing w:after="0"/>
        <w:ind w:left="0"/>
        <w:jc w:val="both"/>
      </w:pPr>
      <w:r>
        <w:rPr>
          <w:rFonts w:ascii="Times New Roman"/>
          <w:b w:val="false"/>
          <w:i w:val="false"/>
          <w:color w:val="000000"/>
          <w:sz w:val="28"/>
        </w:rPr>
        <w:t>
      "9) сборы за выдачу и (или) продление разрешения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2) пункт 1 статьи 51 дополнить подпунктом 24) следующего содержания:</w:t>
      </w:r>
    </w:p>
    <w:p>
      <w:pPr>
        <w:spacing w:after="0"/>
        <w:ind w:left="0"/>
        <w:jc w:val="both"/>
      </w:pPr>
      <w:r>
        <w:rPr>
          <w:rFonts w:ascii="Times New Roman"/>
          <w:b w:val="false"/>
          <w:i w:val="false"/>
          <w:color w:val="000000"/>
          <w:sz w:val="28"/>
        </w:rPr>
        <w:t>
      "24) сборы за выдачу и (или) продление разрешения на привлечение иностранной рабочей силы в Республику Казахстан.";</w:t>
      </w:r>
    </w:p>
    <w:p>
      <w:pPr>
        <w:spacing w:after="0"/>
        <w:ind w:left="0"/>
        <w:jc w:val="both"/>
      </w:pPr>
      <w:r>
        <w:rPr>
          <w:rFonts w:ascii="Times New Roman"/>
          <w:b w:val="false"/>
          <w:i w:val="false"/>
          <w:color w:val="000000"/>
          <w:sz w:val="28"/>
        </w:rPr>
        <w:t>
      3)  пункт 3 статьи 71 дополнить абзацем пятым следующего содержания:</w:t>
      </w:r>
    </w:p>
    <w:p>
      <w:pPr>
        <w:spacing w:after="0"/>
        <w:ind w:left="0"/>
        <w:jc w:val="both"/>
      </w:pPr>
      <w:r>
        <w:rPr>
          <w:rFonts w:ascii="Times New Roman"/>
          <w:b w:val="false"/>
          <w:i w:val="false"/>
          <w:color w:val="000000"/>
          <w:sz w:val="28"/>
        </w:rPr>
        <w:t>
      "размер повышения пенсионных выплат по возрасту и пенсионных выплат за выслугу лет;".</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w:t>
      </w:r>
    </w:p>
    <w:p>
      <w:pPr>
        <w:spacing w:after="0"/>
        <w:ind w:left="0"/>
        <w:jc w:val="both"/>
      </w:pPr>
      <w:r>
        <w:rPr>
          <w:rFonts w:ascii="Times New Roman"/>
          <w:b w:val="false"/>
          <w:i w:val="false"/>
          <w:color w:val="000000"/>
          <w:sz w:val="28"/>
        </w:rPr>
        <w:t>
      1) подпункт 3) части первой статьи 83 изложить в следующей редакции:</w:t>
      </w:r>
    </w:p>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 ";</w:t>
      </w:r>
    </w:p>
    <w:p>
      <w:pPr>
        <w:spacing w:after="0"/>
        <w:ind w:left="0"/>
        <w:jc w:val="both"/>
      </w:pPr>
      <w:r>
        <w:rPr>
          <w:rFonts w:ascii="Times New Roman"/>
          <w:b w:val="false"/>
          <w:i w:val="false"/>
          <w:color w:val="000000"/>
          <w:sz w:val="28"/>
        </w:rPr>
        <w:t>
      2) абзац первый части третьей статьи 90 изложить в следующей редакции:</w:t>
      </w:r>
    </w:p>
    <w:p>
      <w:pPr>
        <w:spacing w:after="0"/>
        <w:ind w:left="0"/>
        <w:jc w:val="both"/>
      </w:pPr>
      <w:r>
        <w:rPr>
          <w:rFonts w:ascii="Times New Roman"/>
          <w:b w:val="false"/>
          <w:i w:val="false"/>
          <w:color w:val="000000"/>
          <w:sz w:val="28"/>
        </w:rPr>
        <w:t>
      "3. Размещение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дискриминационного характера в сфере труда, – ";</w:t>
      </w:r>
    </w:p>
    <w:p>
      <w:pPr>
        <w:spacing w:after="0"/>
        <w:ind w:left="0"/>
        <w:jc w:val="both"/>
      </w:pPr>
      <w:r>
        <w:rPr>
          <w:rFonts w:ascii="Times New Roman"/>
          <w:b w:val="false"/>
          <w:i w:val="false"/>
          <w:color w:val="000000"/>
          <w:sz w:val="28"/>
        </w:rPr>
        <w:t>
      3) в статье 98:</w:t>
      </w:r>
    </w:p>
    <w:p>
      <w:pPr>
        <w:spacing w:after="0"/>
        <w:ind w:left="0"/>
        <w:jc w:val="both"/>
      </w:pPr>
      <w:r>
        <w:rPr>
          <w:rFonts w:ascii="Times New Roman"/>
          <w:b w:val="false"/>
          <w:i w:val="false"/>
          <w:color w:val="000000"/>
          <w:sz w:val="28"/>
        </w:rPr>
        <w:t>
      подпункт 5) части первой исключить;</w:t>
      </w:r>
    </w:p>
    <w:p>
      <w:pPr>
        <w:spacing w:after="0"/>
        <w:ind w:left="0"/>
        <w:jc w:val="both"/>
      </w:pPr>
      <w:r>
        <w:rPr>
          <w:rFonts w:ascii="Times New Roman"/>
          <w:b w:val="false"/>
          <w:i w:val="false"/>
          <w:color w:val="000000"/>
          <w:sz w:val="28"/>
        </w:rPr>
        <w:t>
      абзац первый части четвертой изложить в следующей редакции:</w:t>
      </w:r>
    </w:p>
    <w:p>
      <w:pPr>
        <w:spacing w:after="0"/>
        <w:ind w:left="0"/>
        <w:jc w:val="both"/>
      </w:pPr>
      <w:r>
        <w:rPr>
          <w:rFonts w:ascii="Times New Roman"/>
          <w:b w:val="false"/>
          <w:i w:val="false"/>
          <w:color w:val="000000"/>
          <w:sz w:val="28"/>
        </w:rPr>
        <w:t>
      "4. Непредставление физическими и юридическими лицами, оказывающими трудовое посредничество,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cт. 45; № 7-II, cт. 55; № 8-I, cт. 65; № 8-II, cт. 72):</w:t>
      </w:r>
    </w:p>
    <w:p>
      <w:pPr>
        <w:spacing w:after="0"/>
        <w:ind w:left="0"/>
        <w:jc w:val="both"/>
      </w:pPr>
      <w:r>
        <w:rPr>
          <w:rFonts w:ascii="Times New Roman"/>
          <w:b w:val="false"/>
          <w:i w:val="false"/>
          <w:color w:val="000000"/>
          <w:sz w:val="28"/>
        </w:rPr>
        <w:t>
      пункт 3 статьи 193 изложить в следующей редакции:</w:t>
      </w:r>
    </w:p>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Государственного фонда социального страхования,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города республиканского значения, столицы по решению Правительства Республики Казахстан.".</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 151; 2016 г., № 7-I, cт. 49):</w:t>
      </w:r>
    </w:p>
    <w:p>
      <w:pPr>
        <w:spacing w:after="0"/>
        <w:ind w:left="0"/>
        <w:jc w:val="both"/>
      </w:pPr>
      <w:r>
        <w:rPr>
          <w:rFonts w:ascii="Times New Roman"/>
          <w:b w:val="false"/>
          <w:i w:val="false"/>
          <w:color w:val="000000"/>
          <w:sz w:val="28"/>
        </w:rPr>
        <w:t>
      1) подпункт 5) пункта 2 статьи 26 изложить в следующей редакции:</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both"/>
      </w:pPr>
      <w:r>
        <w:rPr>
          <w:rFonts w:ascii="Times New Roman"/>
          <w:b w:val="false"/>
          <w:i w:val="false"/>
          <w:color w:val="000000"/>
          <w:sz w:val="28"/>
        </w:rPr>
        <w:t>
      2) пункт 9 статьи 53 изложить в следующей редакции:</w:t>
      </w:r>
    </w:p>
    <w:p>
      <w:pPr>
        <w:spacing w:after="0"/>
        <w:ind w:left="0"/>
        <w:jc w:val="both"/>
      </w:pPr>
      <w:r>
        <w:rPr>
          <w:rFonts w:ascii="Times New Roman"/>
          <w:b w:val="false"/>
          <w:i w:val="false"/>
          <w:color w:val="000000"/>
          <w:sz w:val="28"/>
        </w:rPr>
        <w:t>
      "9. Расторжение трудового договора по основанию, предусмотренному подпунктом 24) пункта 1 статьи 52 настоящего Кодекса, допускается по достижении работником пенсионного возраста, установленного пунктом 1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pPr>
        <w:spacing w:after="0"/>
        <w:ind w:left="0"/>
        <w:jc w:val="both"/>
      </w:pPr>
      <w:r>
        <w:rPr>
          <w:rFonts w:ascii="Times New Roman"/>
          <w:b w:val="false"/>
          <w:i w:val="false"/>
          <w:color w:val="000000"/>
          <w:sz w:val="28"/>
        </w:rPr>
        <w:t>
      3) подпункт 3) пункта 2 статьи 181 изложить в следующей редакции:</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(предрейсовое, послерейсовое) медицинское освидетельствование в порядке, установленном уполномоченным органом в области здравоохранения;";</w:t>
      </w:r>
    </w:p>
    <w:p>
      <w:pPr>
        <w:spacing w:after="0"/>
        <w:ind w:left="0"/>
        <w:jc w:val="both"/>
      </w:pPr>
      <w:r>
        <w:rPr>
          <w:rFonts w:ascii="Times New Roman"/>
          <w:b w:val="false"/>
          <w:i w:val="false"/>
          <w:color w:val="000000"/>
          <w:sz w:val="28"/>
        </w:rPr>
        <w:t>
      4) подпункт 17) пункта 2 статьи 182 изложить в следующей редакции:</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p>
      <w:pPr>
        <w:spacing w:after="0"/>
        <w:ind w:left="0"/>
        <w:jc w:val="both"/>
      </w:pPr>
      <w:r>
        <w:rPr>
          <w:rFonts w:ascii="Times New Roman"/>
          <w:b w:val="false"/>
          <w:i w:val="false"/>
          <w:color w:val="000000"/>
          <w:sz w:val="28"/>
        </w:rPr>
        <w:t>
      5. В Закон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 23-24, ст. 116; 2014 г., № 16, ст. 90; 2015 г., № 22-V, ст. 158; 2016 г., № 8-II, ст. 67; 2016 г., № 23, cт. 118):</w:t>
      </w:r>
    </w:p>
    <w:p>
      <w:pPr>
        <w:spacing w:after="0"/>
        <w:ind w:left="0"/>
        <w:jc w:val="both"/>
      </w:pPr>
      <w:r>
        <w:rPr>
          <w:rFonts w:ascii="Times New Roman"/>
          <w:b w:val="false"/>
          <w:i w:val="false"/>
          <w:color w:val="000000"/>
          <w:sz w:val="28"/>
        </w:rPr>
        <w:t>
      1) в подпункты 11) и 12) статьи 17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2) в подпункт 3) статьи 19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3) в заголовок и подпункт 8) части первой статьи 21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4) в часть вторую статьи 27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5) в часть вторую статьи 30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6) в абзац третий части первой статьи 31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7) в заголовок и абзац третий части второй статьи 37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8) в часть вторую статьи 41 внесены изменения на казахском языке, текст на русском языке не меняется.</w:t>
      </w:r>
    </w:p>
    <w:p>
      <w:pPr>
        <w:spacing w:after="0"/>
        <w:ind w:left="0"/>
        <w:jc w:val="both"/>
      </w:pPr>
      <w:r>
        <w:rPr>
          <w:rFonts w:ascii="Times New Roman"/>
          <w:b w:val="false"/>
          <w:i w:val="false"/>
          <w:color w:val="000000"/>
          <w:sz w:val="28"/>
        </w:rPr>
        <w:t>
      6. В Закон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 2016 г., № 24, cт. 124):</w:t>
      </w:r>
    </w:p>
    <w:p>
      <w:pPr>
        <w:spacing w:after="0"/>
        <w:ind w:left="0"/>
        <w:jc w:val="both"/>
      </w:pPr>
      <w:r>
        <w:rPr>
          <w:rFonts w:ascii="Times New Roman"/>
          <w:b w:val="false"/>
          <w:i w:val="false"/>
          <w:color w:val="000000"/>
          <w:sz w:val="28"/>
        </w:rPr>
        <w:t>
      пункт 2 статьи 134 дополнить подпунктом 5-3) следующего содержания:</w:t>
      </w:r>
    </w:p>
    <w:p>
      <w:pPr>
        <w:spacing w:after="0"/>
        <w:ind w:left="0"/>
        <w:jc w:val="both"/>
      </w:pPr>
      <w:r>
        <w:rPr>
          <w:rFonts w:ascii="Times New Roman"/>
          <w:b w:val="false"/>
          <w:i w:val="false"/>
          <w:color w:val="000000"/>
          <w:sz w:val="28"/>
        </w:rPr>
        <w:t>
      "5-3) оказания услуг по мерам содействия занятости;".</w:t>
      </w:r>
    </w:p>
    <w:p>
      <w:pPr>
        <w:spacing w:after="0"/>
        <w:ind w:left="0"/>
        <w:jc w:val="both"/>
      </w:pPr>
      <w:r>
        <w:rPr>
          <w:rFonts w:ascii="Times New Roman"/>
          <w:b w:val="false"/>
          <w:i w:val="false"/>
          <w:color w:val="000000"/>
          <w:sz w:val="28"/>
        </w:rPr>
        <w:t xml:space="preserve">
      7. В Закон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ст. 118; № 23, ст. 143; 2015 г., № 19-II, ст. 102; № 20-IV, ст. 113; № 22-I, ст. 143; № 22-V, ст. 154, 158; № 22-VI, ст. 159; 2016 г., № 7-I, ст. 49, 2016 г., № 23, cт. 118: </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 12-1) изложить в следующей редакции:</w:t>
      </w:r>
    </w:p>
    <w:p>
      <w:pPr>
        <w:spacing w:after="0"/>
        <w:ind w:left="0"/>
        <w:jc w:val="both"/>
      </w:pPr>
      <w:r>
        <w:rPr>
          <w:rFonts w:ascii="Times New Roman"/>
          <w:b w:val="false"/>
          <w:i w:val="false"/>
          <w:color w:val="000000"/>
          <w:sz w:val="28"/>
        </w:rPr>
        <w:t>
      "12-1) региональная квота приема переселенцев – предельное число переселенцев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p>
      <w:pPr>
        <w:spacing w:after="0"/>
        <w:ind w:left="0"/>
        <w:jc w:val="both"/>
      </w:pPr>
      <w:r>
        <w:rPr>
          <w:rFonts w:ascii="Times New Roman"/>
          <w:b w:val="false"/>
          <w:i w:val="false"/>
          <w:color w:val="000000"/>
          <w:sz w:val="28"/>
        </w:rPr>
        <w:t>
      подпункт 13-2) изложить в следующей редакции:</w:t>
      </w:r>
    </w:p>
    <w:p>
      <w:pPr>
        <w:spacing w:after="0"/>
        <w:ind w:left="0"/>
        <w:jc w:val="both"/>
      </w:pPr>
      <w:r>
        <w:rPr>
          <w:rFonts w:ascii="Times New Roman"/>
          <w:b w:val="false"/>
          <w:i w:val="false"/>
          <w:color w:val="000000"/>
          <w:sz w:val="28"/>
        </w:rPr>
        <w:t>
      "13-2) региональная квота приема оралманов – предельное число оралманов и членов их семей, прибывающих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p>
    <w:p>
      <w:pPr>
        <w:spacing w:after="0"/>
        <w:ind w:left="0"/>
        <w:jc w:val="both"/>
      </w:pPr>
      <w:r>
        <w:rPr>
          <w:rFonts w:ascii="Times New Roman"/>
          <w:b w:val="false"/>
          <w:i w:val="false"/>
          <w:color w:val="000000"/>
          <w:sz w:val="28"/>
        </w:rPr>
        <w:t>
      подпункт 20) изложить в следующей редакции:</w:t>
      </w:r>
    </w:p>
    <w:p>
      <w:pPr>
        <w:spacing w:after="0"/>
        <w:ind w:left="0"/>
        <w:jc w:val="both"/>
      </w:pPr>
      <w:r>
        <w:rPr>
          <w:rFonts w:ascii="Times New Roman"/>
          <w:b w:val="false"/>
          <w:i w:val="false"/>
          <w:color w:val="000000"/>
          <w:sz w:val="28"/>
        </w:rPr>
        <w:t xml:space="preserve">
      "20) уполномоченный орган по вопросам миграции населения – государственный орган, осуществляющий в пределах своей компетенции выработку предложений по основным направлениям государственной политики в области миграции населения, регулирование миграционных процессов и координацию работы в области миграции населения;"; </w:t>
      </w:r>
    </w:p>
    <w:p>
      <w:pPr>
        <w:spacing w:after="0"/>
        <w:ind w:left="0"/>
        <w:jc w:val="both"/>
      </w:pPr>
      <w:r>
        <w:rPr>
          <w:rFonts w:ascii="Times New Roman"/>
          <w:b w:val="false"/>
          <w:i w:val="false"/>
          <w:color w:val="000000"/>
          <w:sz w:val="28"/>
        </w:rPr>
        <w:t>
      подпункт 20-1) исключить;</w:t>
      </w:r>
    </w:p>
    <w:p>
      <w:pPr>
        <w:spacing w:after="0"/>
        <w:ind w:left="0"/>
        <w:jc w:val="both"/>
      </w:pPr>
      <w:r>
        <w:rPr>
          <w:rFonts w:ascii="Times New Roman"/>
          <w:b w:val="false"/>
          <w:i w:val="false"/>
          <w:color w:val="000000"/>
          <w:sz w:val="28"/>
        </w:rPr>
        <w:t>
      2) подпункт 7-1) статьи 8 исключить;</w:t>
      </w:r>
    </w:p>
    <w:p>
      <w:pPr>
        <w:spacing w:after="0"/>
        <w:ind w:left="0"/>
        <w:jc w:val="both"/>
      </w:pPr>
      <w:r>
        <w:rPr>
          <w:rFonts w:ascii="Times New Roman"/>
          <w:b w:val="false"/>
          <w:i w:val="false"/>
          <w:color w:val="000000"/>
          <w:sz w:val="28"/>
        </w:rPr>
        <w:t>
      3) статью 8-1 исключить;</w:t>
      </w:r>
    </w:p>
    <w:p>
      <w:pPr>
        <w:spacing w:after="0"/>
        <w:ind w:left="0"/>
        <w:jc w:val="both"/>
      </w:pPr>
      <w:r>
        <w:rPr>
          <w:rFonts w:ascii="Times New Roman"/>
          <w:b w:val="false"/>
          <w:i w:val="false"/>
          <w:color w:val="000000"/>
          <w:sz w:val="28"/>
        </w:rPr>
        <w:t>
      4) статью 9 дополнить подпунктами 5-1), 5-2) и 5-3) следующего содержания:</w:t>
      </w:r>
    </w:p>
    <w:p>
      <w:pPr>
        <w:spacing w:after="0"/>
        <w:ind w:left="0"/>
        <w:jc w:val="both"/>
      </w:pPr>
      <w:r>
        <w:rPr>
          <w:rFonts w:ascii="Times New Roman"/>
          <w:b w:val="false"/>
          <w:i w:val="false"/>
          <w:color w:val="000000"/>
          <w:sz w:val="28"/>
        </w:rPr>
        <w:t>
      "5-1) осуществляют межведомственную координацию в сфере миграции населения;</w:t>
      </w:r>
    </w:p>
    <w:p>
      <w:pPr>
        <w:spacing w:after="0"/>
        <w:ind w:left="0"/>
        <w:jc w:val="both"/>
      </w:pPr>
      <w:r>
        <w:rPr>
          <w:rFonts w:ascii="Times New Roman"/>
          <w:b w:val="false"/>
          <w:i w:val="false"/>
          <w:color w:val="000000"/>
          <w:sz w:val="28"/>
        </w:rPr>
        <w:t>
      5-2) осуществляют мониторинг миграционных процессов;</w:t>
      </w:r>
    </w:p>
    <w:p>
      <w:pPr>
        <w:spacing w:after="0"/>
        <w:ind w:left="0"/>
        <w:jc w:val="both"/>
      </w:pPr>
      <w:r>
        <w:rPr>
          <w:rFonts w:ascii="Times New Roman"/>
          <w:b w:val="false"/>
          <w:i w:val="false"/>
          <w:color w:val="000000"/>
          <w:sz w:val="28"/>
        </w:rPr>
        <w:t>
      5-3) разрабатывают систему мер в области регулирования и мониторинга миграционных процессов;";</w:t>
      </w:r>
    </w:p>
    <w:p>
      <w:pPr>
        <w:spacing w:after="0"/>
        <w:ind w:left="0"/>
        <w:jc w:val="both"/>
      </w:pPr>
      <w:r>
        <w:rPr>
          <w:rFonts w:ascii="Times New Roman"/>
          <w:b w:val="false"/>
          <w:i w:val="false"/>
          <w:color w:val="000000"/>
          <w:sz w:val="28"/>
        </w:rPr>
        <w:t>
      5) в статье 11:</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вырабатывает предложения по основным направлениям государственной политики в области миграции населения;";</w:t>
      </w:r>
    </w:p>
    <w:p>
      <w:pPr>
        <w:spacing w:after="0"/>
        <w:ind w:left="0"/>
        <w:jc w:val="both"/>
      </w:pPr>
      <w:r>
        <w:rPr>
          <w:rFonts w:ascii="Times New Roman"/>
          <w:b w:val="false"/>
          <w:i w:val="false"/>
          <w:color w:val="000000"/>
          <w:sz w:val="28"/>
        </w:rPr>
        <w:t>
      дополнить подпунктом 1-1) следующего содержания:</w:t>
      </w:r>
    </w:p>
    <w:p>
      <w:pPr>
        <w:spacing w:after="0"/>
        <w:ind w:left="0"/>
        <w:jc w:val="both"/>
      </w:pPr>
      <w:r>
        <w:rPr>
          <w:rFonts w:ascii="Times New Roman"/>
          <w:b w:val="false"/>
          <w:i w:val="false"/>
          <w:color w:val="000000"/>
          <w:sz w:val="28"/>
        </w:rPr>
        <w:t>
      "1-1) реализует в пределах компетенции государственную политику в области миграции населения;";</w:t>
      </w:r>
    </w:p>
    <w:p>
      <w:pPr>
        <w:spacing w:after="0"/>
        <w:ind w:left="0"/>
        <w:jc w:val="both"/>
      </w:pPr>
      <w:r>
        <w:rPr>
          <w:rFonts w:ascii="Times New Roman"/>
          <w:b w:val="false"/>
          <w:i w:val="false"/>
          <w:color w:val="000000"/>
          <w:sz w:val="28"/>
        </w:rPr>
        <w:t>
      подпункт 2) исключить;</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осуществляет методическое руководство местных исполнительных органов в области миграции населения;";</w:t>
      </w:r>
    </w:p>
    <w:p>
      <w:pPr>
        <w:spacing w:after="0"/>
        <w:ind w:left="0"/>
        <w:jc w:val="both"/>
      </w:pPr>
      <w:r>
        <w:rPr>
          <w:rFonts w:ascii="Times New Roman"/>
          <w:b w:val="false"/>
          <w:i w:val="false"/>
          <w:color w:val="000000"/>
          <w:sz w:val="28"/>
        </w:rPr>
        <w:t>
      подпункт 7) изложить в следующей редакции:</w:t>
      </w:r>
    </w:p>
    <w:p>
      <w:pPr>
        <w:spacing w:after="0"/>
        <w:ind w:left="0"/>
        <w:jc w:val="both"/>
      </w:pPr>
      <w:r>
        <w:rPr>
          <w:rFonts w:ascii="Times New Roman"/>
          <w:b w:val="false"/>
          <w:i w:val="false"/>
          <w:color w:val="000000"/>
          <w:sz w:val="28"/>
        </w:rPr>
        <w:t>
      "7) в пределах своей компетенции осуществляет мониторинг миграционных процессов;";</w:t>
      </w:r>
    </w:p>
    <w:p>
      <w:pPr>
        <w:spacing w:after="0"/>
        <w:ind w:left="0"/>
        <w:jc w:val="both"/>
      </w:pPr>
      <w:r>
        <w:rPr>
          <w:rFonts w:ascii="Times New Roman"/>
          <w:b w:val="false"/>
          <w:i w:val="false"/>
          <w:color w:val="000000"/>
          <w:sz w:val="28"/>
        </w:rPr>
        <w:t>
      подпункт 8) исключить;</w:t>
      </w:r>
    </w:p>
    <w:p>
      <w:pPr>
        <w:spacing w:after="0"/>
        <w:ind w:left="0"/>
        <w:jc w:val="both"/>
      </w:pPr>
      <w:r>
        <w:rPr>
          <w:rFonts w:ascii="Times New Roman"/>
          <w:b w:val="false"/>
          <w:i w:val="false"/>
          <w:color w:val="000000"/>
          <w:sz w:val="28"/>
        </w:rPr>
        <w:t>
      6) пункты 2 и 3 статьи 52 изложить в следующей редакции:</w:t>
      </w:r>
    </w:p>
    <w:p>
      <w:pPr>
        <w:spacing w:after="0"/>
        <w:ind w:left="0"/>
        <w:jc w:val="both"/>
      </w:pPr>
      <w:r>
        <w:rPr>
          <w:rFonts w:ascii="Times New Roman"/>
          <w:b w:val="false"/>
          <w:i w:val="false"/>
          <w:color w:val="000000"/>
          <w:sz w:val="28"/>
        </w:rPr>
        <w:t>
      "2. Региональная квота приема переселенцев определяет предельное число переселенцев и членов их семей, прибывающих для постоянного проживания в регионы, определенные Правительством Республики Казахстан.</w:t>
      </w:r>
    </w:p>
    <w:p>
      <w:pPr>
        <w:spacing w:after="0"/>
        <w:ind w:left="0"/>
        <w:jc w:val="both"/>
      </w:pPr>
      <w:r>
        <w:rPr>
          <w:rFonts w:ascii="Times New Roman"/>
          <w:b w:val="false"/>
          <w:i w:val="false"/>
          <w:color w:val="000000"/>
          <w:sz w:val="28"/>
        </w:rPr>
        <w:t>
      3. Включение в региональную квоту приема переселенцев осуществляется на основании заявления, поданного переселенцем в местные исполнительные органы, в порядке, определяемом уполномоченным органом по вопросам миграции населения.".</w:t>
      </w:r>
    </w:p>
    <w:p>
      <w:pPr>
        <w:spacing w:after="0"/>
        <w:ind w:left="0"/>
        <w:jc w:val="both"/>
      </w:pPr>
      <w:r>
        <w:rPr>
          <w:rFonts w:ascii="Times New Roman"/>
          <w:b w:val="false"/>
          <w:i w:val="false"/>
          <w:color w:val="000000"/>
          <w:sz w:val="28"/>
        </w:rPr>
        <w:t>
      8. В Закон Республики Казахстан от 23 апреля 2014 года "Об органах внутренних дел Республики Казахстан" (Ведомости Парламента Республики Казахстан, 2014 г., № 8, ст. 48; № 16, ст. 90; № 19-I, 19-II, ст. 96; № 23, ст. 143; 2015 г., № 1, ст. 2; № 16, ст. 79; № 21-I, ст. 125; 2016 г., № 6, cт. 45, 2016 г., № 24, cт. 131):</w:t>
      </w:r>
    </w:p>
    <w:p>
      <w:pPr>
        <w:spacing w:after="0"/>
        <w:ind w:left="0"/>
        <w:jc w:val="both"/>
      </w:pPr>
      <w:r>
        <w:rPr>
          <w:rFonts w:ascii="Times New Roman"/>
          <w:b w:val="false"/>
          <w:i w:val="false"/>
          <w:color w:val="000000"/>
          <w:sz w:val="28"/>
        </w:rPr>
        <w:t xml:space="preserve">
      статью 5 дополнить подпунктами 8-1), 8-2) и 8-3) следующего содержания: </w:t>
      </w:r>
    </w:p>
    <w:p>
      <w:pPr>
        <w:spacing w:after="0"/>
        <w:ind w:left="0"/>
        <w:jc w:val="both"/>
      </w:pPr>
      <w:r>
        <w:rPr>
          <w:rFonts w:ascii="Times New Roman"/>
          <w:b w:val="false"/>
          <w:i w:val="false"/>
          <w:color w:val="000000"/>
          <w:sz w:val="28"/>
        </w:rPr>
        <w:t>
      "8-1) осуществляют межведомственную координацию в сфере миграции населения;</w:t>
      </w:r>
    </w:p>
    <w:p>
      <w:pPr>
        <w:spacing w:after="0"/>
        <w:ind w:left="0"/>
        <w:jc w:val="both"/>
      </w:pPr>
      <w:r>
        <w:rPr>
          <w:rFonts w:ascii="Times New Roman"/>
          <w:b w:val="false"/>
          <w:i w:val="false"/>
          <w:color w:val="000000"/>
          <w:sz w:val="28"/>
        </w:rPr>
        <w:t>
      8-2) осуществляют мониторинг, анализ и прогнозирование миграционных процессов;</w:t>
      </w:r>
    </w:p>
    <w:p>
      <w:pPr>
        <w:spacing w:after="0"/>
        <w:ind w:left="0"/>
        <w:jc w:val="both"/>
      </w:pPr>
      <w:r>
        <w:rPr>
          <w:rFonts w:ascii="Times New Roman"/>
          <w:b w:val="false"/>
          <w:i w:val="false"/>
          <w:color w:val="000000"/>
          <w:sz w:val="28"/>
        </w:rPr>
        <w:t>
      8-3) разрабатывают систему мер в области регулирования и мониторинга миграционных процессов;".</w:t>
      </w:r>
    </w:p>
    <w:p>
      <w:pPr>
        <w:spacing w:after="0"/>
        <w:ind w:left="0"/>
        <w:jc w:val="both"/>
      </w:pPr>
      <w:r>
        <w:rPr>
          <w:rFonts w:ascii="Times New Roman"/>
          <w:b w:val="false"/>
          <w:i w:val="false"/>
          <w:color w:val="000000"/>
          <w:sz w:val="28"/>
        </w:rPr>
        <w:t>
      9. В Закон Республики Казахстан от 6 апреля 2016 года "О занятости населения" (Ведомости Парламента Республики Казахстан, 2016 г., № 7-I, cт. 48):</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 10) изложить в следующей редакции:</w:t>
      </w:r>
    </w:p>
    <w:p>
      <w:pPr>
        <w:spacing w:after="0"/>
        <w:ind w:left="0"/>
        <w:jc w:val="both"/>
      </w:pPr>
      <w:r>
        <w:rPr>
          <w:rFonts w:ascii="Times New Roman"/>
          <w:b w:val="false"/>
          <w:i w:val="false"/>
          <w:color w:val="000000"/>
          <w:sz w:val="28"/>
        </w:rPr>
        <w:t>
      "10) частное агентство занятости – физическое или юридическое лицо, оказывающее трудовое посредничество и меры содействия занятости на основании договора о возмездном оказании услуг, зарегистрированное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дополнить подпунктом 17-1) следующего содержания:</w:t>
      </w:r>
    </w:p>
    <w:p>
      <w:pPr>
        <w:spacing w:after="0"/>
        <w:ind w:left="0"/>
        <w:jc w:val="both"/>
      </w:pPr>
      <w:r>
        <w:rPr>
          <w:rFonts w:ascii="Times New Roman"/>
          <w:b w:val="false"/>
          <w:i w:val="false"/>
          <w:color w:val="000000"/>
          <w:sz w:val="28"/>
        </w:rPr>
        <w:t>
      "17-1) аутсорсинг услуг в сфере занятости населения – комплекс мероприятий, направленных на передачу центрами занятости населения частным агентствам занятости, а также физическим и юридическим лицам, оказывающим трудовое посредничество, функций по мерам содействия занятости на основании договора о возмездном оказании услуг;";</w:t>
      </w:r>
    </w:p>
    <w:p>
      <w:pPr>
        <w:spacing w:after="0"/>
        <w:ind w:left="0"/>
        <w:jc w:val="both"/>
      </w:pPr>
      <w:r>
        <w:rPr>
          <w:rFonts w:ascii="Times New Roman"/>
          <w:b w:val="false"/>
          <w:i w:val="false"/>
          <w:color w:val="000000"/>
          <w:sz w:val="28"/>
        </w:rPr>
        <w:t>
      подпункт 18) изложить в следующей редакции:</w:t>
      </w:r>
    </w:p>
    <w:p>
      <w:pPr>
        <w:spacing w:after="0"/>
        <w:ind w:left="0"/>
        <w:jc w:val="both"/>
      </w:pPr>
      <w:r>
        <w:rPr>
          <w:rFonts w:ascii="Times New Roman"/>
          <w:b w:val="false"/>
          <w:i w:val="false"/>
          <w:color w:val="000000"/>
          <w:sz w:val="28"/>
        </w:rPr>
        <w:t>
      "18) индивидуальная карта занятости – документ, в котором указываются личные данные, история занятости, предлагаемые и реализуемые мероприятия, цели содействия занятости и их исполнение;";</w:t>
      </w:r>
    </w:p>
    <w:p>
      <w:pPr>
        <w:spacing w:after="0"/>
        <w:ind w:left="0"/>
        <w:jc w:val="both"/>
      </w:pPr>
      <w:r>
        <w:rPr>
          <w:rFonts w:ascii="Times New Roman"/>
          <w:b w:val="false"/>
          <w:i w:val="false"/>
          <w:color w:val="000000"/>
          <w:sz w:val="28"/>
        </w:rPr>
        <w:t>
      дополнить подпунктом 27-1) следующего содержания:</w:t>
      </w:r>
    </w:p>
    <w:p>
      <w:pPr>
        <w:spacing w:after="0"/>
        <w:ind w:left="0"/>
        <w:jc w:val="both"/>
      </w:pPr>
      <w:r>
        <w:rPr>
          <w:rFonts w:ascii="Times New Roman"/>
          <w:b w:val="false"/>
          <w:i w:val="false"/>
          <w:color w:val="000000"/>
          <w:sz w:val="28"/>
        </w:rPr>
        <w:t>
      "27-1)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 сопровождаемый центром развития трудовых ресурсов в целях оказания государственных мер содействия занятости населения;";</w:t>
      </w:r>
    </w:p>
    <w:p>
      <w:pPr>
        <w:spacing w:after="0"/>
        <w:ind w:left="0"/>
        <w:jc w:val="both"/>
      </w:pPr>
      <w:r>
        <w:rPr>
          <w:rFonts w:ascii="Times New Roman"/>
          <w:b w:val="false"/>
          <w:i w:val="false"/>
          <w:color w:val="000000"/>
          <w:sz w:val="28"/>
        </w:rPr>
        <w:t>
      подпункт 34) изложить в следующей редакции:</w:t>
      </w:r>
    </w:p>
    <w:p>
      <w:pPr>
        <w:spacing w:after="0"/>
        <w:ind w:left="0"/>
        <w:jc w:val="both"/>
      </w:pPr>
      <w:r>
        <w:rPr>
          <w:rFonts w:ascii="Times New Roman"/>
          <w:b w:val="false"/>
          <w:i w:val="false"/>
          <w:color w:val="000000"/>
          <w:sz w:val="28"/>
        </w:rPr>
        <w:t>
      "34)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p>
      <w:pPr>
        <w:spacing w:after="0"/>
        <w:ind w:left="0"/>
        <w:jc w:val="both"/>
      </w:pPr>
      <w:r>
        <w:rPr>
          <w:rFonts w:ascii="Times New Roman"/>
          <w:b w:val="false"/>
          <w:i w:val="false"/>
          <w:color w:val="000000"/>
          <w:sz w:val="28"/>
        </w:rPr>
        <w:t>
      2) в статье 7:</w:t>
      </w:r>
    </w:p>
    <w:p>
      <w:pPr>
        <w:spacing w:after="0"/>
        <w:ind w:left="0"/>
        <w:jc w:val="both"/>
      </w:pPr>
      <w:r>
        <w:rPr>
          <w:rFonts w:ascii="Times New Roman"/>
          <w:b w:val="false"/>
          <w:i w:val="false"/>
          <w:color w:val="000000"/>
          <w:sz w:val="28"/>
        </w:rPr>
        <w:t>
      подпункт 13) изложить в следующей редакции:</w:t>
      </w:r>
    </w:p>
    <w:p>
      <w:pPr>
        <w:spacing w:after="0"/>
        <w:ind w:left="0"/>
        <w:jc w:val="both"/>
      </w:pPr>
      <w:r>
        <w:rPr>
          <w:rFonts w:ascii="Times New Roman"/>
          <w:b w:val="false"/>
          <w:i w:val="false"/>
          <w:color w:val="000000"/>
          <w:sz w:val="28"/>
        </w:rPr>
        <w:t>
      "13) разрабатывает и утверждает порядок проведения социальной профессиональной ориентации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подпункт 15) исключить;</w:t>
      </w:r>
    </w:p>
    <w:p>
      <w:pPr>
        <w:spacing w:after="0"/>
        <w:ind w:left="0"/>
        <w:jc w:val="both"/>
      </w:pPr>
      <w:r>
        <w:rPr>
          <w:rFonts w:ascii="Times New Roman"/>
          <w:b w:val="false"/>
          <w:i w:val="false"/>
          <w:color w:val="000000"/>
          <w:sz w:val="28"/>
        </w:rPr>
        <w:t>
      дополнить подпунктом 16-1) следующего содержания:</w:t>
      </w:r>
    </w:p>
    <w:p>
      <w:pPr>
        <w:spacing w:after="0"/>
        <w:ind w:left="0"/>
        <w:jc w:val="both"/>
      </w:pPr>
      <w:r>
        <w:rPr>
          <w:rFonts w:ascii="Times New Roman"/>
          <w:b w:val="false"/>
          <w:i w:val="false"/>
          <w:color w:val="000000"/>
          <w:sz w:val="28"/>
        </w:rPr>
        <w:t>
      "16-1) разрабатывает и утверждает методику формирования тарифов и предельного уровня тарифов на услуги, оказываемые центрами занятости населения;";</w:t>
      </w:r>
    </w:p>
    <w:p>
      <w:pPr>
        <w:spacing w:after="0"/>
        <w:ind w:left="0"/>
        <w:jc w:val="both"/>
      </w:pPr>
      <w:r>
        <w:rPr>
          <w:rFonts w:ascii="Times New Roman"/>
          <w:b w:val="false"/>
          <w:i w:val="false"/>
          <w:color w:val="000000"/>
          <w:sz w:val="28"/>
        </w:rPr>
        <w:t>
      подпункт 21) изложить в следующей редакции:</w:t>
      </w:r>
    </w:p>
    <w:p>
      <w:pPr>
        <w:spacing w:after="0"/>
        <w:ind w:left="0"/>
        <w:jc w:val="both"/>
      </w:pPr>
      <w:r>
        <w:rPr>
          <w:rFonts w:ascii="Times New Roman"/>
          <w:b w:val="false"/>
          <w:i w:val="false"/>
          <w:color w:val="000000"/>
          <w:sz w:val="28"/>
        </w:rPr>
        <w:t>
      "21) разрабатывает и утверждает порядок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pPr>
        <w:spacing w:after="0"/>
        <w:ind w:left="0"/>
        <w:jc w:val="both"/>
      </w:pPr>
      <w:r>
        <w:rPr>
          <w:rFonts w:ascii="Times New Roman"/>
          <w:b w:val="false"/>
          <w:i w:val="false"/>
          <w:color w:val="000000"/>
          <w:sz w:val="28"/>
        </w:rPr>
        <w:t>
      подпункт 24) изложить в следующей редакции:</w:t>
      </w:r>
    </w:p>
    <w:p>
      <w:pPr>
        <w:spacing w:after="0"/>
        <w:ind w:left="0"/>
        <w:jc w:val="both"/>
      </w:pPr>
      <w:r>
        <w:rPr>
          <w:rFonts w:ascii="Times New Roman"/>
          <w:b w:val="false"/>
          <w:i w:val="false"/>
          <w:color w:val="000000"/>
          <w:sz w:val="28"/>
        </w:rPr>
        <w:t>
      "24) разрабатывает и утверждает форму индивидуальной карты занятости и порядок ее ведения;";</w:t>
      </w:r>
    </w:p>
    <w:p>
      <w:pPr>
        <w:spacing w:after="0"/>
        <w:ind w:left="0"/>
        <w:jc w:val="both"/>
      </w:pPr>
      <w:r>
        <w:rPr>
          <w:rFonts w:ascii="Times New Roman"/>
          <w:b w:val="false"/>
          <w:i w:val="false"/>
          <w:color w:val="000000"/>
          <w:sz w:val="28"/>
        </w:rPr>
        <w:t>
      дополнить подпунктами 26-1) и 26-2) следующего содержания:</w:t>
      </w:r>
    </w:p>
    <w:p>
      <w:pPr>
        <w:spacing w:after="0"/>
        <w:ind w:left="0"/>
        <w:jc w:val="both"/>
      </w:pPr>
      <w:r>
        <w:rPr>
          <w:rFonts w:ascii="Times New Roman"/>
          <w:b w:val="false"/>
          <w:i w:val="false"/>
          <w:color w:val="000000"/>
          <w:sz w:val="28"/>
        </w:rPr>
        <w:t>
      "26-1) разрабатывает и утверждает перечень услуг, предлагаемых в рамках аутсорсинга услуг в сфере занятости населения;</w:t>
      </w:r>
    </w:p>
    <w:p>
      <w:pPr>
        <w:spacing w:after="0"/>
        <w:ind w:left="0"/>
        <w:jc w:val="both"/>
      </w:pPr>
      <w:r>
        <w:rPr>
          <w:rFonts w:ascii="Times New Roman"/>
          <w:b w:val="false"/>
          <w:i w:val="false"/>
          <w:color w:val="000000"/>
          <w:sz w:val="28"/>
        </w:rPr>
        <w:t>
      26-2) разрабатывает и утверждает порядок ведения мониторинга создания рабочих мест центральными и местными исполнительными органами, ответственными за реализацию государственных и правительственных программ, представления сведений о создании рабочих мест;";</w:t>
      </w:r>
    </w:p>
    <w:p>
      <w:pPr>
        <w:spacing w:after="0"/>
        <w:ind w:left="0"/>
        <w:jc w:val="both"/>
      </w:pPr>
      <w:r>
        <w:rPr>
          <w:rFonts w:ascii="Times New Roman"/>
          <w:b w:val="false"/>
          <w:i w:val="false"/>
          <w:color w:val="000000"/>
          <w:sz w:val="28"/>
        </w:rPr>
        <w:t>
      3) дополнить статьей 7-1 следующего содержания:</w:t>
      </w:r>
    </w:p>
    <w:p>
      <w:pPr>
        <w:spacing w:after="0"/>
        <w:ind w:left="0"/>
        <w:jc w:val="both"/>
      </w:pPr>
      <w:r>
        <w:rPr>
          <w:rFonts w:ascii="Times New Roman"/>
          <w:b w:val="false"/>
          <w:i w:val="false"/>
          <w:color w:val="000000"/>
          <w:sz w:val="28"/>
        </w:rPr>
        <w:t>
      "Статья 7-1. Компетенция центральных исполнительных органов</w:t>
      </w:r>
    </w:p>
    <w:p>
      <w:pPr>
        <w:spacing w:after="0"/>
        <w:ind w:left="0"/>
        <w:jc w:val="both"/>
      </w:pPr>
      <w:r>
        <w:rPr>
          <w:rFonts w:ascii="Times New Roman"/>
          <w:b w:val="false"/>
          <w:i w:val="false"/>
          <w:color w:val="000000"/>
          <w:sz w:val="28"/>
        </w:rPr>
        <w:t>
      Центральные исполнительные органы, ответственные за разработку и реализацию государственных и правительственных программ, осуществляют мониторинг создания рабочих мест и представляют соответствующие сведения в уполномоченный орган по вопросам занятости населения.";</w:t>
      </w:r>
    </w:p>
    <w:p>
      <w:pPr>
        <w:spacing w:after="0"/>
        <w:ind w:left="0"/>
        <w:jc w:val="both"/>
      </w:pPr>
      <w:r>
        <w:rPr>
          <w:rFonts w:ascii="Times New Roman"/>
          <w:b w:val="false"/>
          <w:i w:val="false"/>
          <w:color w:val="000000"/>
          <w:sz w:val="28"/>
        </w:rPr>
        <w:t>
      4) статью 9 дополнить подпунктами 10-1) и 10-2) следующего содержания:</w:t>
      </w:r>
    </w:p>
    <w:p>
      <w:pPr>
        <w:spacing w:after="0"/>
        <w:ind w:left="0"/>
        <w:jc w:val="both"/>
      </w:pPr>
      <w:r>
        <w:rPr>
          <w:rFonts w:ascii="Times New Roman"/>
          <w:b w:val="false"/>
          <w:i w:val="false"/>
          <w:color w:val="000000"/>
          <w:sz w:val="28"/>
        </w:rPr>
        <w:t>
      "10-1) утверждения положений о районных (городских) и региональных комиссиях по вопросам занятости населения;</w:t>
      </w:r>
    </w:p>
    <w:p>
      <w:pPr>
        <w:spacing w:after="0"/>
        <w:ind w:left="0"/>
        <w:jc w:val="both"/>
      </w:pPr>
      <w:r>
        <w:rPr>
          <w:rFonts w:ascii="Times New Roman"/>
          <w:b w:val="false"/>
          <w:i w:val="false"/>
          <w:color w:val="000000"/>
          <w:sz w:val="28"/>
        </w:rPr>
        <w:t>
      10-2) мониторинга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w:t>
      </w:r>
    </w:p>
    <w:p>
      <w:pPr>
        <w:spacing w:after="0"/>
        <w:ind w:left="0"/>
        <w:jc w:val="both"/>
      </w:pPr>
      <w:r>
        <w:rPr>
          <w:rFonts w:ascii="Times New Roman"/>
          <w:b w:val="false"/>
          <w:i w:val="false"/>
          <w:color w:val="000000"/>
          <w:sz w:val="28"/>
        </w:rPr>
        <w:t>
      5) статью 10 дополнить подпунктом 10) следующего содержания:</w:t>
      </w:r>
    </w:p>
    <w:p>
      <w:pPr>
        <w:spacing w:after="0"/>
        <w:ind w:left="0"/>
        <w:jc w:val="both"/>
      </w:pPr>
      <w:r>
        <w:rPr>
          <w:rFonts w:ascii="Times New Roman"/>
          <w:b w:val="false"/>
          <w:i w:val="false"/>
          <w:color w:val="000000"/>
          <w:sz w:val="28"/>
        </w:rPr>
        <w:t>
      "10) регистрирует лиц в качестве безработных в соответствии со статьей 14 настоящего Закона.";</w:t>
      </w:r>
    </w:p>
    <w:p>
      <w:pPr>
        <w:spacing w:after="0"/>
        <w:ind w:left="0"/>
        <w:jc w:val="both"/>
      </w:pPr>
      <w:r>
        <w:rPr>
          <w:rFonts w:ascii="Times New Roman"/>
          <w:b w:val="false"/>
          <w:i w:val="false"/>
          <w:color w:val="000000"/>
          <w:sz w:val="28"/>
        </w:rPr>
        <w:t>
      6) в статье 11:</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регистрирует обратившихся лиц в качестве ищущих работу в соответствии со статьей 13 настоящего Закона;";</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оказывает содействие лицам, ищущим работу, и безработным в подборе подходящей работы с обязательным уведомлением их о наличии подходящей работы при личном посещении или обращении посредством информационно-коммуникационных технологий и/или абонентского устройства сети сотовой связи и выдает направление для трудоустройства на бумажном носителе и/или в электронной форме;";</w:t>
      </w:r>
    </w:p>
    <w:p>
      <w:pPr>
        <w:spacing w:after="0"/>
        <w:ind w:left="0"/>
        <w:jc w:val="both"/>
      </w:pPr>
      <w:r>
        <w:rPr>
          <w:rFonts w:ascii="Times New Roman"/>
          <w:b w:val="false"/>
          <w:i w:val="false"/>
          <w:color w:val="000000"/>
          <w:sz w:val="28"/>
        </w:rPr>
        <w:t>
      подпункт 9) изложить в следующей редакции:</w:t>
      </w:r>
    </w:p>
    <w:p>
      <w:pPr>
        <w:spacing w:after="0"/>
        <w:ind w:left="0"/>
        <w:jc w:val="both"/>
      </w:pPr>
      <w:r>
        <w:rPr>
          <w:rFonts w:ascii="Times New Roman"/>
          <w:b w:val="false"/>
          <w:i w:val="false"/>
          <w:color w:val="000000"/>
          <w:sz w:val="28"/>
        </w:rPr>
        <w:t xml:space="preserve">
      "9) ведет индивидуальную карту занятости;"; </w:t>
      </w:r>
    </w:p>
    <w:p>
      <w:pPr>
        <w:spacing w:after="0"/>
        <w:ind w:left="0"/>
        <w:jc w:val="both"/>
      </w:pPr>
      <w:r>
        <w:rPr>
          <w:rFonts w:ascii="Times New Roman"/>
          <w:b w:val="false"/>
          <w:i w:val="false"/>
          <w:color w:val="000000"/>
          <w:sz w:val="28"/>
        </w:rPr>
        <w:t>
      подпункт 11) изложить в следующей редакции:</w:t>
      </w:r>
    </w:p>
    <w:p>
      <w:pPr>
        <w:spacing w:after="0"/>
        <w:ind w:left="0"/>
        <w:jc w:val="both"/>
      </w:pPr>
      <w:r>
        <w:rPr>
          <w:rFonts w:ascii="Times New Roman"/>
          <w:b w:val="false"/>
          <w:i w:val="false"/>
          <w:color w:val="000000"/>
          <w:sz w:val="28"/>
        </w:rPr>
        <w:t>
      "11) оказывает трудовое посредничество лицам, ищущим работу, безработным и иным лицам, обратившимся лично или посредством интернет-ресурса;";</w:t>
      </w:r>
    </w:p>
    <w:p>
      <w:pPr>
        <w:spacing w:after="0"/>
        <w:ind w:left="0"/>
        <w:jc w:val="both"/>
      </w:pPr>
      <w:r>
        <w:rPr>
          <w:rFonts w:ascii="Times New Roman"/>
          <w:b w:val="false"/>
          <w:i w:val="false"/>
          <w:color w:val="000000"/>
          <w:sz w:val="28"/>
        </w:rPr>
        <w:t>
      дополнить подпунктами 11-1) и 11-2) следующего содержания:</w:t>
      </w:r>
    </w:p>
    <w:p>
      <w:pPr>
        <w:spacing w:after="0"/>
        <w:ind w:left="0"/>
        <w:jc w:val="both"/>
      </w:pPr>
      <w:r>
        <w:rPr>
          <w:rFonts w:ascii="Times New Roman"/>
          <w:b w:val="false"/>
          <w:i w:val="false"/>
          <w:color w:val="000000"/>
          <w:sz w:val="28"/>
        </w:rPr>
        <w:t>
      "11-1) на безвозмездной основе выдает справку о регистрации в качестве безработного;</w:t>
      </w:r>
    </w:p>
    <w:p>
      <w:pPr>
        <w:spacing w:after="0"/>
        <w:ind w:left="0"/>
        <w:jc w:val="both"/>
      </w:pPr>
      <w:r>
        <w:rPr>
          <w:rFonts w:ascii="Times New Roman"/>
          <w:b w:val="false"/>
          <w:i w:val="false"/>
          <w:color w:val="000000"/>
          <w:sz w:val="28"/>
        </w:rPr>
        <w:t>
      11-2) передает в аутсорсинг услуги по мерам содействия занятости частным агентствам занятости населения, физическим и юридическим лицам, оказывающим трудовое посредничество, в порядке, определяемом уполномоченным органом по вопросам занятости населения;";</w:t>
      </w:r>
    </w:p>
    <w:p>
      <w:pPr>
        <w:spacing w:after="0"/>
        <w:ind w:left="0"/>
        <w:jc w:val="both"/>
      </w:pPr>
      <w:r>
        <w:rPr>
          <w:rFonts w:ascii="Times New Roman"/>
          <w:b w:val="false"/>
          <w:i w:val="false"/>
          <w:color w:val="000000"/>
          <w:sz w:val="28"/>
        </w:rPr>
        <w:t>
      7) статью 13 изложить в следующей редакции:</w:t>
      </w:r>
    </w:p>
    <w:p>
      <w:pPr>
        <w:spacing w:after="0"/>
        <w:ind w:left="0"/>
        <w:jc w:val="both"/>
      </w:pPr>
      <w:r>
        <w:rPr>
          <w:rFonts w:ascii="Times New Roman"/>
          <w:b w:val="false"/>
          <w:i w:val="false"/>
          <w:color w:val="000000"/>
          <w:sz w:val="28"/>
        </w:rPr>
        <w:t>
      "Статья 13. Лицо, ищущее работу</w:t>
      </w:r>
    </w:p>
    <w:p>
      <w:pPr>
        <w:spacing w:after="0"/>
        <w:ind w:left="0"/>
        <w:jc w:val="both"/>
      </w:pPr>
      <w:r>
        <w:rPr>
          <w:rFonts w:ascii="Times New Roman"/>
          <w:b w:val="false"/>
          <w:i w:val="false"/>
          <w:color w:val="000000"/>
          <w:sz w:val="28"/>
        </w:rPr>
        <w:t>
      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в центре занятости населения по месту жительства либо через веб-портал "электронного правительства" или Государственную корпорацию на основании документа:</w:t>
      </w:r>
    </w:p>
    <w:p>
      <w:pPr>
        <w:spacing w:after="0"/>
        <w:ind w:left="0"/>
        <w:jc w:val="both"/>
      </w:pPr>
      <w:r>
        <w:rPr>
          <w:rFonts w:ascii="Times New Roman"/>
          <w:b w:val="false"/>
          <w:i w:val="false"/>
          <w:color w:val="000000"/>
          <w:sz w:val="28"/>
        </w:rPr>
        <w:t>
      1) удостоверяющего личность;</w:t>
      </w:r>
    </w:p>
    <w:p>
      <w:pPr>
        <w:spacing w:after="0"/>
        <w:ind w:left="0"/>
        <w:jc w:val="both"/>
      </w:pPr>
      <w:r>
        <w:rPr>
          <w:rFonts w:ascii="Times New Roman"/>
          <w:b w:val="false"/>
          <w:i w:val="false"/>
          <w:color w:val="000000"/>
          <w:sz w:val="28"/>
        </w:rPr>
        <w:t>
      2) подтверждающего трудовую деятельность (при наличии);</w:t>
      </w:r>
    </w:p>
    <w:p>
      <w:pPr>
        <w:spacing w:after="0"/>
        <w:ind w:left="0"/>
        <w:jc w:val="both"/>
      </w:pPr>
      <w:r>
        <w:rPr>
          <w:rFonts w:ascii="Times New Roman"/>
          <w:b w:val="false"/>
          <w:i w:val="false"/>
          <w:color w:val="000000"/>
          <w:sz w:val="28"/>
        </w:rPr>
        <w:t>
      3) об образовании, квалификации, наличии специальных знаний или профессиональной подготовки (при наличии).</w:t>
      </w:r>
    </w:p>
    <w:p>
      <w:pPr>
        <w:spacing w:after="0"/>
        <w:ind w:left="0"/>
        <w:jc w:val="both"/>
      </w:pPr>
      <w:r>
        <w:rPr>
          <w:rFonts w:ascii="Times New Roman"/>
          <w:b w:val="false"/>
          <w:i w:val="false"/>
          <w:color w:val="000000"/>
          <w:sz w:val="28"/>
        </w:rPr>
        <w:t>
      Лицо, не достигшее шестнадцатилетнего возраста, также представляет письменное заявление одного из его законных представителей.</w:t>
      </w:r>
    </w:p>
    <w:p>
      <w:pPr>
        <w:spacing w:after="0"/>
        <w:ind w:left="0"/>
        <w:jc w:val="both"/>
      </w:pPr>
      <w:r>
        <w:rPr>
          <w:rFonts w:ascii="Times New Roman"/>
          <w:b w:val="false"/>
          <w:i w:val="false"/>
          <w:color w:val="000000"/>
          <w:sz w:val="28"/>
        </w:rPr>
        <w:t>
      2. Центр занятости населения в течение десяти рабочих дней со дня регистрации лица, ищущего работу, оказывает ему содействие в трудоустройстве путем подбора подходящей работы с уведомлением его о наличии подходящей работы посредством информационно-коммуникационных технологий и/или абонентского устройства сети сотовой связи в течение трех рабочих дней со дня возникновения вакансий, а также услуги по бесплатной социальной профессиональной ориентации и профессиональному обучению.</w:t>
      </w:r>
    </w:p>
    <w:p>
      <w:pPr>
        <w:spacing w:after="0"/>
        <w:ind w:left="0"/>
        <w:jc w:val="both"/>
      </w:pPr>
      <w:r>
        <w:rPr>
          <w:rFonts w:ascii="Times New Roman"/>
          <w:b w:val="false"/>
          <w:i w:val="false"/>
          <w:color w:val="000000"/>
          <w:sz w:val="28"/>
        </w:rPr>
        <w:t>
      3. Лица, ищущие работу, должны проявить интерес к поиску работы, а также участию в профессиональном обучении, посещая или уведомляя посредством информационно-коммуникационных технологий и/или абонентского устройства сети сотовой связи центр занятости населения, проживающие в сельских населенных пунктах – акима поселка, села, сельского округа в течение трех рабочих дней после получения от центра занятости населения (акима поселка, села, сельского округа) предложений о наличии подходящей работы.";</w:t>
      </w:r>
    </w:p>
    <w:p>
      <w:pPr>
        <w:spacing w:after="0"/>
        <w:ind w:left="0"/>
        <w:jc w:val="both"/>
      </w:pPr>
      <w:r>
        <w:rPr>
          <w:rFonts w:ascii="Times New Roman"/>
          <w:b w:val="false"/>
          <w:i w:val="false"/>
          <w:color w:val="000000"/>
          <w:sz w:val="28"/>
        </w:rPr>
        <w:t>
      8) статью 14 изложить в следующей редакции:</w:t>
      </w:r>
    </w:p>
    <w:p>
      <w:pPr>
        <w:spacing w:after="0"/>
        <w:ind w:left="0"/>
        <w:jc w:val="both"/>
      </w:pPr>
      <w:r>
        <w:rPr>
          <w:rFonts w:ascii="Times New Roman"/>
          <w:b w:val="false"/>
          <w:i w:val="false"/>
          <w:color w:val="000000"/>
          <w:sz w:val="28"/>
        </w:rPr>
        <w:t>
      "Статья 14. Регистрация безработных</w:t>
      </w:r>
    </w:p>
    <w:p>
      <w:pPr>
        <w:spacing w:after="0"/>
        <w:ind w:left="0"/>
        <w:jc w:val="both"/>
      </w:pPr>
      <w:r>
        <w:rPr>
          <w:rFonts w:ascii="Times New Roman"/>
          <w:b w:val="false"/>
          <w:i w:val="false"/>
          <w:color w:val="000000"/>
          <w:sz w:val="28"/>
        </w:rPr>
        <w:t>
      1. Центр занятости населения в течение двух рабочих дней по истечении периода, установленного пунктом 2 статьи 13 настоящего Закона, направляет в местный орган по вопросам занятости населения документы, предусмотренные пунктом 1 статьи 13 настоящего Закона, для принятия решения о регистрации в качестве безработного.</w:t>
      </w:r>
    </w:p>
    <w:p>
      <w:pPr>
        <w:spacing w:after="0"/>
        <w:ind w:left="0"/>
        <w:jc w:val="both"/>
      </w:pPr>
      <w:r>
        <w:rPr>
          <w:rFonts w:ascii="Times New Roman"/>
          <w:b w:val="false"/>
          <w:i w:val="false"/>
          <w:color w:val="000000"/>
          <w:sz w:val="28"/>
        </w:rPr>
        <w:t>
      Местный орган по вопросам занятости населения в течение двух рабочих дней со дня получения соответствующей информации от центра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пункте 6 настоящей статьи.</w:t>
      </w:r>
    </w:p>
    <w:p>
      <w:pPr>
        <w:spacing w:after="0"/>
        <w:ind w:left="0"/>
        <w:jc w:val="both"/>
      </w:pPr>
      <w:r>
        <w:rPr>
          <w:rFonts w:ascii="Times New Roman"/>
          <w:b w:val="false"/>
          <w:i w:val="false"/>
          <w:color w:val="000000"/>
          <w:sz w:val="28"/>
        </w:rPr>
        <w:t>
      2. Регистрация лица, ищущего работу в качестве безработного, осуществляется после проверки его данных через информационные системы государственных органов и (или) организаций с занесением полученных сведений в индивидуальную карту занятости.</w:t>
      </w:r>
    </w:p>
    <w:p>
      <w:pPr>
        <w:spacing w:after="0"/>
        <w:ind w:left="0"/>
        <w:jc w:val="both"/>
      </w:pPr>
      <w:r>
        <w:rPr>
          <w:rFonts w:ascii="Times New Roman"/>
          <w:b w:val="false"/>
          <w:i w:val="false"/>
          <w:color w:val="000000"/>
          <w:sz w:val="28"/>
        </w:rPr>
        <w:t>
      3. Центр занятости населения в течение двух рабочих дней со дня принятия решения местного органа по вопросам занятости населения извещает лицо, ищущее работу, о дате регистрации в качестве безработного или отказе в регистрации.</w:t>
      </w:r>
    </w:p>
    <w:p>
      <w:pPr>
        <w:spacing w:after="0"/>
        <w:ind w:left="0"/>
        <w:jc w:val="both"/>
      </w:pPr>
      <w:r>
        <w:rPr>
          <w:rFonts w:ascii="Times New Roman"/>
          <w:b w:val="false"/>
          <w:i w:val="false"/>
          <w:color w:val="000000"/>
          <w:sz w:val="28"/>
        </w:rPr>
        <w:t>
      4. По обращению лица, зарегистрированного в качестве безработного, центром занятости населения на безвозмездной основе выдается справка, срок действия которой составляет тридцать календарных дней со дня ее выдачи.</w:t>
      </w:r>
    </w:p>
    <w:p>
      <w:pPr>
        <w:spacing w:after="0"/>
        <w:ind w:left="0"/>
        <w:jc w:val="both"/>
      </w:pPr>
      <w:r>
        <w:rPr>
          <w:rFonts w:ascii="Times New Roman"/>
          <w:b w:val="false"/>
          <w:i w:val="false"/>
          <w:color w:val="000000"/>
          <w:sz w:val="28"/>
        </w:rPr>
        <w:t>
      5. Безработные, зарегистрированные в местном органе по вопросам занятости населения, должны в течение трех рабочих дней после получения от центра занятости населения предложений о подходящей работе уведомить центр занятости населения, а безработные, проживающие в сельских населенных пунктах, – акима поселка, села, сельского округа о согласии или отказе от предложенной подходящей работы, обращаясь лично или посредством информационно-коммуникационных технологий и/или абонентского устройства сети сотовой связи.</w:t>
      </w:r>
    </w:p>
    <w:p>
      <w:pPr>
        <w:spacing w:after="0"/>
        <w:ind w:left="0"/>
        <w:jc w:val="both"/>
      </w:pPr>
      <w:r>
        <w:rPr>
          <w:rFonts w:ascii="Times New Roman"/>
          <w:b w:val="false"/>
          <w:i w:val="false"/>
          <w:color w:val="000000"/>
          <w:sz w:val="28"/>
        </w:rPr>
        <w:t>
      6. Не регистрируются в качестве безработного лица:</w:t>
      </w:r>
    </w:p>
    <w:p>
      <w:pPr>
        <w:spacing w:after="0"/>
        <w:ind w:left="0"/>
        <w:jc w:val="both"/>
      </w:pPr>
      <w:r>
        <w:rPr>
          <w:rFonts w:ascii="Times New Roman"/>
          <w:b w:val="false"/>
          <w:i w:val="false"/>
          <w:color w:val="000000"/>
          <w:sz w:val="28"/>
        </w:rPr>
        <w:t>
      1) не достигшие шестнадцатилетнего возраста;</w:t>
      </w:r>
    </w:p>
    <w:p>
      <w:pPr>
        <w:spacing w:after="0"/>
        <w:ind w:left="0"/>
        <w:jc w:val="both"/>
      </w:pPr>
      <w:r>
        <w:rPr>
          <w:rFonts w:ascii="Times New Roman"/>
          <w:b w:val="false"/>
          <w:i w:val="false"/>
          <w:color w:val="000000"/>
          <w:sz w:val="28"/>
        </w:rPr>
        <w:t>
      2)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приносящую заработок (доход);</w:t>
      </w:r>
    </w:p>
    <w:p>
      <w:pPr>
        <w:spacing w:after="0"/>
        <w:ind w:left="0"/>
        <w:jc w:val="both"/>
      </w:pPr>
      <w:r>
        <w:rPr>
          <w:rFonts w:ascii="Times New Roman"/>
          <w:b w:val="false"/>
          <w:i w:val="false"/>
          <w:color w:val="000000"/>
          <w:sz w:val="28"/>
        </w:rPr>
        <w:t xml:space="preserve">
      3) достигшие пенсионного возраста, установленного пунктом 1 статьи </w:t>
      </w:r>
      <w:r>
        <w:br/>
      </w:r>
      <w:r>
        <w:rPr>
          <w:rFonts w:ascii="Times New Roman"/>
          <w:b w:val="false"/>
          <w:i w:val="false"/>
          <w:color w:val="000000"/>
          <w:sz w:val="28"/>
        </w:rPr>
        <w:t>11 Закона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
      4) представившие документы, содержащие заведомо ложные сведения об отсутствии работы и заработка (дохода), а также другие недостоверные сведения.";</w:t>
      </w:r>
    </w:p>
    <w:p>
      <w:pPr>
        <w:spacing w:after="0"/>
        <w:ind w:left="0"/>
        <w:jc w:val="both"/>
      </w:pPr>
      <w:r>
        <w:rPr>
          <w:rFonts w:ascii="Times New Roman"/>
          <w:b w:val="false"/>
          <w:i w:val="false"/>
          <w:color w:val="000000"/>
          <w:sz w:val="28"/>
        </w:rPr>
        <w:t>
      9) подпункт 2) пункта 2 статьи 15 изложить в следующей редакции:</w:t>
      </w:r>
    </w:p>
    <w:p>
      <w:pPr>
        <w:spacing w:after="0"/>
        <w:ind w:left="0"/>
        <w:jc w:val="both"/>
      </w:pPr>
      <w:r>
        <w:rPr>
          <w:rFonts w:ascii="Times New Roman"/>
          <w:b w:val="false"/>
          <w:i w:val="false"/>
          <w:color w:val="000000"/>
          <w:sz w:val="28"/>
        </w:rPr>
        <w:t>
      "2) соблюдать порядок, условия и сроки посещения или уведомления центра занятости населения в соответствии с настоящим Законом;";</w:t>
      </w:r>
    </w:p>
    <w:p>
      <w:pPr>
        <w:spacing w:after="0"/>
        <w:ind w:left="0"/>
        <w:jc w:val="both"/>
      </w:pPr>
      <w:r>
        <w:rPr>
          <w:rFonts w:ascii="Times New Roman"/>
          <w:b w:val="false"/>
          <w:i w:val="false"/>
          <w:color w:val="000000"/>
          <w:sz w:val="28"/>
        </w:rPr>
        <w:t>
      10) в статье 16:</w:t>
      </w:r>
    </w:p>
    <w:p>
      <w:pPr>
        <w:spacing w:after="0"/>
        <w:ind w:left="0"/>
        <w:jc w:val="both"/>
      </w:pPr>
      <w:r>
        <w:rPr>
          <w:rFonts w:ascii="Times New Roman"/>
          <w:b w:val="false"/>
          <w:i w:val="false"/>
          <w:color w:val="000000"/>
          <w:sz w:val="28"/>
        </w:rPr>
        <w:t>
      абзац первый и подпункт 1) пункта 1 изложить в следующей редакции:</w:t>
      </w:r>
    </w:p>
    <w:p>
      <w:pPr>
        <w:spacing w:after="0"/>
        <w:ind w:left="0"/>
        <w:jc w:val="both"/>
      </w:pPr>
      <w:r>
        <w:rPr>
          <w:rFonts w:ascii="Times New Roman"/>
          <w:b w:val="false"/>
          <w:i w:val="false"/>
          <w:color w:val="000000"/>
          <w:sz w:val="28"/>
        </w:rPr>
        <w:t>
      "1.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в случаях:</w:t>
      </w:r>
    </w:p>
    <w:p>
      <w:pPr>
        <w:spacing w:after="0"/>
        <w:ind w:left="0"/>
        <w:jc w:val="both"/>
      </w:pPr>
      <w:r>
        <w:rPr>
          <w:rFonts w:ascii="Times New Roman"/>
          <w:b w:val="false"/>
          <w:i w:val="false"/>
          <w:color w:val="000000"/>
          <w:sz w:val="28"/>
        </w:rPr>
        <w:t>
      1) отказа от двух предложенных центром занятости населения вариантов подходящей работы или несвоевременного уведомления центра занятости населения, а проживающего в сельских населенных пунктах – акима поселка, села, сельского округа, о согласии или отказе от предложенных вариантов подходящей работы;";</w:t>
      </w:r>
    </w:p>
    <w:p>
      <w:pPr>
        <w:spacing w:after="0"/>
        <w:ind w:left="0"/>
        <w:jc w:val="both"/>
      </w:pPr>
      <w:r>
        <w:rPr>
          <w:rFonts w:ascii="Times New Roman"/>
          <w:b w:val="false"/>
          <w:i w:val="false"/>
          <w:color w:val="000000"/>
          <w:sz w:val="28"/>
        </w:rPr>
        <w:t>
      11) подпункт 1) пункта 2 статьи 18 изложить в следующей редакции:</w:t>
      </w:r>
    </w:p>
    <w:p>
      <w:pPr>
        <w:spacing w:after="0"/>
        <w:ind w:left="0"/>
        <w:jc w:val="both"/>
      </w:pPr>
      <w:r>
        <w:rPr>
          <w:rFonts w:ascii="Times New Roman"/>
          <w:b w:val="false"/>
          <w:i w:val="false"/>
          <w:color w:val="000000"/>
          <w:sz w:val="28"/>
        </w:rPr>
        <w:t>
      "1)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pPr>
        <w:spacing w:after="0"/>
        <w:ind w:left="0"/>
        <w:jc w:val="both"/>
      </w:pPr>
      <w:r>
        <w:rPr>
          <w:rFonts w:ascii="Times New Roman"/>
          <w:b w:val="false"/>
          <w:i w:val="false"/>
          <w:color w:val="000000"/>
          <w:sz w:val="28"/>
        </w:rPr>
        <w:t>
      12) в статье 19:</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Профессиональное обучение проводится с учетом потребностей рынка труда, в том числе по заявкам работодателей в организациях образования либо учебных центрах работодателей, имеющих право на образовательную деятельность, в соответствии с законодательством Республики Казахстан в области образования в пределах бюджетных средств, с учетом софинансирования работодателей.";</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"6. Социальный контракт заключается между центром занятости населения, организацией, проводящей обучение, работодателем и обучаемым.";</w:t>
      </w:r>
    </w:p>
    <w:p>
      <w:pPr>
        <w:spacing w:after="0"/>
        <w:ind w:left="0"/>
        <w:jc w:val="both"/>
      </w:pPr>
      <w:r>
        <w:rPr>
          <w:rFonts w:ascii="Times New Roman"/>
          <w:b w:val="false"/>
          <w:i w:val="false"/>
          <w:color w:val="000000"/>
          <w:sz w:val="28"/>
        </w:rPr>
        <w:t>
      часть вторую исключить;</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Лица, направленные центром занятости населения на профессиональное обучение, самовольно, без уважительной причины прекратившие обучение, повторно могут направляться на обучение по истечении трех лет со дня повторной регистрации в качестве лиц, ищущих работу, либо безработных.";</w:t>
      </w:r>
    </w:p>
    <w:p>
      <w:pPr>
        <w:spacing w:after="0"/>
        <w:ind w:left="0"/>
        <w:jc w:val="both"/>
      </w:pPr>
      <w:r>
        <w:rPr>
          <w:rFonts w:ascii="Times New Roman"/>
          <w:b w:val="false"/>
          <w:i w:val="false"/>
          <w:color w:val="000000"/>
          <w:sz w:val="28"/>
        </w:rPr>
        <w:t xml:space="preserve">
      13) в статье 20: </w:t>
      </w:r>
    </w:p>
    <w:p>
      <w:pPr>
        <w:spacing w:after="0"/>
        <w:ind w:left="0"/>
        <w:jc w:val="both"/>
      </w:pPr>
      <w:r>
        <w:rPr>
          <w:rFonts w:ascii="Times New Roman"/>
          <w:b w:val="false"/>
          <w:i w:val="false"/>
          <w:color w:val="000000"/>
          <w:sz w:val="28"/>
        </w:rPr>
        <w:t>
      части вторую и третью пункта 4 исключить;</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Безработные, самовольно, без уважительной причины прекратившие трудовую деятельность на социальных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pPr>
        <w:spacing w:after="0"/>
        <w:ind w:left="0"/>
        <w:jc w:val="both"/>
      </w:pPr>
      <w:r>
        <w:rPr>
          <w:rFonts w:ascii="Times New Roman"/>
          <w:b w:val="false"/>
          <w:i w:val="false"/>
          <w:color w:val="000000"/>
          <w:sz w:val="28"/>
        </w:rPr>
        <w:t>
      14) в статье 21:</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Лица, самовольно, без уважительной причины прекратившие участие в молодежной практике,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pPr>
        <w:spacing w:after="0"/>
        <w:ind w:left="0"/>
        <w:jc w:val="both"/>
      </w:pPr>
      <w:r>
        <w:rPr>
          <w:rFonts w:ascii="Times New Roman"/>
          <w:b w:val="false"/>
          <w:i w:val="false"/>
          <w:color w:val="000000"/>
          <w:sz w:val="28"/>
        </w:rPr>
        <w:t>
      пункт 5 исключить;</w:t>
      </w:r>
    </w:p>
    <w:p>
      <w:pPr>
        <w:spacing w:after="0"/>
        <w:ind w:left="0"/>
        <w:jc w:val="both"/>
      </w:pPr>
      <w:r>
        <w:rPr>
          <w:rFonts w:ascii="Times New Roman"/>
          <w:b w:val="false"/>
          <w:i w:val="false"/>
          <w:color w:val="000000"/>
          <w:sz w:val="28"/>
        </w:rPr>
        <w:t>
      15) в пункте 2 статьи 22:</w:t>
      </w:r>
    </w:p>
    <w:p>
      <w:pPr>
        <w:spacing w:after="0"/>
        <w:ind w:left="0"/>
        <w:jc w:val="both"/>
      </w:pPr>
      <w:r>
        <w:rPr>
          <w:rFonts w:ascii="Times New Roman"/>
          <w:b w:val="false"/>
          <w:i w:val="false"/>
          <w:color w:val="000000"/>
          <w:sz w:val="28"/>
        </w:rPr>
        <w:t>
      подпункт 2) части первой изложить в следующей редакции:</w:t>
      </w:r>
    </w:p>
    <w:p>
      <w:pPr>
        <w:spacing w:after="0"/>
        <w:ind w:left="0"/>
        <w:jc w:val="both"/>
      </w:pPr>
      <w:r>
        <w:rPr>
          <w:rFonts w:ascii="Times New Roman"/>
          <w:b w:val="false"/>
          <w:i w:val="false"/>
          <w:color w:val="000000"/>
          <w:sz w:val="28"/>
        </w:rPr>
        <w:t>
      "2) студенты и учащиеся старших классов общеобразовательных школ в свободное от учебы время;";</w:t>
      </w:r>
    </w:p>
    <w:p>
      <w:pPr>
        <w:spacing w:after="0"/>
        <w:ind w:left="0"/>
        <w:jc w:val="both"/>
      </w:pPr>
      <w:r>
        <w:rPr>
          <w:rFonts w:ascii="Times New Roman"/>
          <w:b w:val="false"/>
          <w:i w:val="false"/>
          <w:color w:val="000000"/>
          <w:sz w:val="28"/>
        </w:rPr>
        <w:t>
      часть вторую дополнить подпунктом 3) следующего содержания:</w:t>
      </w:r>
    </w:p>
    <w:p>
      <w:pPr>
        <w:spacing w:after="0"/>
        <w:ind w:left="0"/>
        <w:jc w:val="both"/>
      </w:pPr>
      <w:r>
        <w:rPr>
          <w:rFonts w:ascii="Times New Roman"/>
          <w:b w:val="false"/>
          <w:i w:val="false"/>
          <w:color w:val="000000"/>
          <w:sz w:val="28"/>
        </w:rPr>
        <w:t>
      "3) студенты и учащиеся старших классов общеобразовательных школ, находящиеся в трудной жизненной ситуации.";</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both"/>
      </w:pPr>
      <w:r>
        <w:rPr>
          <w:rFonts w:ascii="Times New Roman"/>
          <w:b w:val="false"/>
          <w:i w:val="false"/>
          <w:color w:val="000000"/>
          <w:sz w:val="28"/>
        </w:rPr>
        <w:t>
      "Участие лиц в общественных работах осуществляется с их согласия в порядке очередности согласно дате их регистрации в качестве безработных.";</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дополнить пунктом 3-1 следующего содержания:</w:t>
      </w:r>
    </w:p>
    <w:p>
      <w:pPr>
        <w:spacing w:after="0"/>
        <w:ind w:left="0"/>
        <w:jc w:val="both"/>
      </w:pPr>
      <w:r>
        <w:rPr>
          <w:rFonts w:ascii="Times New Roman"/>
          <w:b w:val="false"/>
          <w:i w:val="false"/>
          <w:color w:val="000000"/>
          <w:sz w:val="28"/>
        </w:rPr>
        <w:t>
      "3-1. Местные органы по вопросам занятости населения утверждают перечень организаций в регионах, представивших заявку на создание общественных работ, количество организуемых рабочих мест, виды объемы и конкретные условия общественных работ, размер оплаты труда участников и источники их финансирования.";</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Безработные, самовольно, без уважительной причины прекратившие участие в общественных работах,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качестве безработных.";</w:t>
      </w:r>
    </w:p>
    <w:p>
      <w:pPr>
        <w:spacing w:after="0"/>
        <w:ind w:left="0"/>
        <w:jc w:val="both"/>
      </w:pPr>
      <w:r>
        <w:rPr>
          <w:rFonts w:ascii="Times New Roman"/>
          <w:b w:val="false"/>
          <w:i w:val="false"/>
          <w:color w:val="000000"/>
          <w:sz w:val="28"/>
        </w:rPr>
        <w:t>
      16) пункт 3 статьи 23 исключить;</w:t>
      </w:r>
    </w:p>
    <w:p>
      <w:pPr>
        <w:spacing w:after="0"/>
        <w:ind w:left="0"/>
        <w:jc w:val="both"/>
      </w:pPr>
      <w:r>
        <w:rPr>
          <w:rFonts w:ascii="Times New Roman"/>
          <w:b w:val="false"/>
          <w:i w:val="false"/>
          <w:color w:val="000000"/>
          <w:sz w:val="28"/>
        </w:rPr>
        <w:t>
      17) в статье 24:</w:t>
      </w:r>
    </w:p>
    <w:p>
      <w:pPr>
        <w:spacing w:after="0"/>
        <w:ind w:left="0"/>
        <w:jc w:val="both"/>
      </w:pPr>
      <w:r>
        <w:rPr>
          <w:rFonts w:ascii="Times New Roman"/>
          <w:b w:val="false"/>
          <w:i w:val="false"/>
          <w:color w:val="000000"/>
          <w:sz w:val="28"/>
        </w:rPr>
        <w:t>
      подпункты 1) и 2) пункта 1 изложить в следующей редакции:</w:t>
      </w:r>
    </w:p>
    <w:p>
      <w:pPr>
        <w:spacing w:after="0"/>
        <w:ind w:left="0"/>
        <w:jc w:val="both"/>
      </w:pPr>
      <w:r>
        <w:rPr>
          <w:rFonts w:ascii="Times New Roman"/>
          <w:b w:val="false"/>
          <w:i w:val="false"/>
          <w:color w:val="000000"/>
          <w:sz w:val="28"/>
        </w:rPr>
        <w:t>
      "1) в пределах одной области – из сел с низким экономическим потенциалом в города областного (районного) значения при возможности выделения жилища из государственного жилищного фонда и трудоустройства на постоянное рабочее место;</w:t>
      </w:r>
    </w:p>
    <w:p>
      <w:pPr>
        <w:spacing w:after="0"/>
        <w:ind w:left="0"/>
        <w:jc w:val="both"/>
      </w:pPr>
      <w:r>
        <w:rPr>
          <w:rFonts w:ascii="Times New Roman"/>
          <w:b w:val="false"/>
          <w:i w:val="false"/>
          <w:color w:val="000000"/>
          <w:sz w:val="28"/>
        </w:rPr>
        <w:t>
      2) в регионы, определяемые Правительством Республики Казахстан, в рамках региональных квот приема переселенцев и оралманов в соответствии с Законом Республики Казахстан "О миграции населения", а также правительственных программ в сфере занятости населения, предусматривающих добровольное переселение.";</w:t>
      </w:r>
    </w:p>
    <w:p>
      <w:pPr>
        <w:spacing w:after="0"/>
        <w:ind w:left="0"/>
        <w:jc w:val="both"/>
      </w:pPr>
      <w:r>
        <w:rPr>
          <w:rFonts w:ascii="Times New Roman"/>
          <w:b w:val="false"/>
          <w:i w:val="false"/>
          <w:color w:val="000000"/>
          <w:sz w:val="28"/>
        </w:rPr>
        <w:t>
      абзац первый и подпункт 1) пункта 4 изложить в следующей редакции:</w:t>
      </w:r>
    </w:p>
    <w:p>
      <w:pPr>
        <w:spacing w:after="0"/>
        <w:ind w:left="0"/>
        <w:jc w:val="both"/>
      </w:pPr>
      <w:r>
        <w:rPr>
          <w:rFonts w:ascii="Times New Roman"/>
          <w:b w:val="false"/>
          <w:i w:val="false"/>
          <w:color w:val="000000"/>
          <w:sz w:val="28"/>
        </w:rPr>
        <w:t>
      "4. Государственная поддержка добровольно переселяющихся лиц включает:</w:t>
      </w:r>
    </w:p>
    <w:p>
      <w:pPr>
        <w:spacing w:after="0"/>
        <w:ind w:left="0"/>
        <w:jc w:val="both"/>
      </w:pPr>
      <w:r>
        <w:rPr>
          <w:rFonts w:ascii="Times New Roman"/>
          <w:b w:val="false"/>
          <w:i w:val="false"/>
          <w:color w:val="000000"/>
          <w:sz w:val="28"/>
        </w:rPr>
        <w:t>
      1) предоставление лицам и членам их семей субсидий на переезд и возмещение расходов по найму (аренде) жилья и оплате коммунальных услуг, за исключением случаев, когда переезд работника осуществляется за счет средств работодателя;";</w:t>
      </w:r>
    </w:p>
    <w:p>
      <w:pPr>
        <w:spacing w:after="0"/>
        <w:ind w:left="0"/>
        <w:jc w:val="both"/>
      </w:pPr>
      <w:r>
        <w:rPr>
          <w:rFonts w:ascii="Times New Roman"/>
          <w:b w:val="false"/>
          <w:i w:val="false"/>
          <w:color w:val="000000"/>
          <w:sz w:val="28"/>
        </w:rPr>
        <w:t>
      18) пункт 4 статьи 26 изложить в следующей редакции:</w:t>
      </w:r>
    </w:p>
    <w:p>
      <w:pPr>
        <w:spacing w:after="0"/>
        <w:ind w:left="0"/>
        <w:jc w:val="both"/>
      </w:pPr>
      <w:r>
        <w:rPr>
          <w:rFonts w:ascii="Times New Roman"/>
          <w:b w:val="false"/>
          <w:i w:val="false"/>
          <w:color w:val="000000"/>
          <w:sz w:val="28"/>
        </w:rPr>
        <w:t>
      "4. Центр занятости населения своевременно вносит соответствующие изменения в индивидуальную карту занятости.";</w:t>
      </w:r>
    </w:p>
    <w:p>
      <w:pPr>
        <w:spacing w:after="0"/>
        <w:ind w:left="0"/>
        <w:jc w:val="both"/>
      </w:pPr>
      <w:r>
        <w:rPr>
          <w:rFonts w:ascii="Times New Roman"/>
          <w:b w:val="false"/>
          <w:i w:val="false"/>
          <w:color w:val="000000"/>
          <w:sz w:val="28"/>
        </w:rPr>
        <w:t>
      19) в статье 28:</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подпункты 5) и 6) изложить в следующей редакции:</w:t>
      </w:r>
    </w:p>
    <w:p>
      <w:pPr>
        <w:spacing w:after="0"/>
        <w:ind w:left="0"/>
        <w:jc w:val="both"/>
      </w:pPr>
      <w:r>
        <w:rPr>
          <w:rFonts w:ascii="Times New Roman"/>
          <w:b w:val="false"/>
          <w:i w:val="false"/>
          <w:color w:val="000000"/>
          <w:sz w:val="28"/>
        </w:rPr>
        <w:t>
      "5) предоставления рабочих мест для организации общественных работ, социальных рабочих мест и прохождения молодежной практики;</w:t>
      </w:r>
    </w:p>
    <w:p>
      <w:pPr>
        <w:spacing w:after="0"/>
        <w:ind w:left="0"/>
        <w:jc w:val="both"/>
      </w:pPr>
      <w:r>
        <w:rPr>
          <w:rFonts w:ascii="Times New Roman"/>
          <w:b w:val="false"/>
          <w:i w:val="false"/>
          <w:color w:val="000000"/>
          <w:sz w:val="28"/>
        </w:rPr>
        <w:t>
      6) принятия на имеющиеся вакансии лиц, обратившихся лично или посредством интернет-ресурса по вопросу трудоустройства, в том числе по направлениям центра занятости населения, частных агентств занятости, а также физических и юридических лиц, оказывающих трудовое посредничество, в соответствии с квалификационными требованиями, установленными в организациях;";</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предоставления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 в том числе посредством интернет-ресурса;";</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подпункты 1) и 2) изложить в следующей редакции:</w:t>
      </w:r>
    </w:p>
    <w:p>
      <w:pPr>
        <w:spacing w:after="0"/>
        <w:ind w:left="0"/>
        <w:jc w:val="both"/>
      </w:pPr>
      <w:r>
        <w:rPr>
          <w:rFonts w:ascii="Times New Roman"/>
          <w:b w:val="false"/>
          <w:i w:val="false"/>
          <w:color w:val="000000"/>
          <w:sz w:val="28"/>
        </w:rPr>
        <w:t>
      "1) направлять центру занятости населения письменно или посредством интернет-ресурса сведения о наличии свободных рабочих мест (вакантных должностей) в течение трех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2) предоставлять центру занятости населения письменно или посредством интернет-ресурса в полном объеме информацию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своевременно (в течение пяти рабочих дней со дня направления для трудоустройства) извещать центр занятости населения письменно или посредством интернет-ресурса о приеме на работу или отказе в приеме на работу путем соответствующей отметки в направлении (с указанием причины в случае отказа в приеме на работу);";</w:t>
      </w:r>
    </w:p>
    <w:p>
      <w:pPr>
        <w:spacing w:after="0"/>
        <w:ind w:left="0"/>
        <w:jc w:val="both"/>
      </w:pPr>
      <w:r>
        <w:rPr>
          <w:rFonts w:ascii="Times New Roman"/>
          <w:b w:val="false"/>
          <w:i w:val="false"/>
          <w:color w:val="000000"/>
          <w:sz w:val="28"/>
        </w:rPr>
        <w:t>
      подпункт 5) исключить;</w:t>
      </w:r>
    </w:p>
    <w:p>
      <w:pPr>
        <w:spacing w:after="0"/>
        <w:ind w:left="0"/>
        <w:jc w:val="both"/>
      </w:pPr>
      <w:r>
        <w:rPr>
          <w:rFonts w:ascii="Times New Roman"/>
          <w:b w:val="false"/>
          <w:i w:val="false"/>
          <w:color w:val="000000"/>
          <w:sz w:val="28"/>
        </w:rPr>
        <w:t>
      дополнить подпунктом 9-1) следующего содержания:</w:t>
      </w:r>
    </w:p>
    <w:p>
      <w:pPr>
        <w:spacing w:after="0"/>
        <w:ind w:left="0"/>
        <w:jc w:val="both"/>
      </w:pPr>
      <w:r>
        <w:rPr>
          <w:rFonts w:ascii="Times New Roman"/>
          <w:b w:val="false"/>
          <w:i w:val="false"/>
          <w:color w:val="000000"/>
          <w:sz w:val="28"/>
        </w:rPr>
        <w:t>
      "9-1) исчислять (удерживать) и перечислять отчисления и (или) взносы работников в соответствии с законодательством Республики Казахстан об обязательном социальном медицинском страховании;";</w:t>
      </w:r>
    </w:p>
    <w:p>
      <w:pPr>
        <w:spacing w:after="0"/>
        <w:ind w:left="0"/>
        <w:jc w:val="both"/>
      </w:pPr>
      <w:r>
        <w:rPr>
          <w:rFonts w:ascii="Times New Roman"/>
          <w:b w:val="false"/>
          <w:i w:val="false"/>
          <w:color w:val="000000"/>
          <w:sz w:val="28"/>
        </w:rPr>
        <w:t>
      подпункт 4) пункта 3 изложить в следующей редакции:</w:t>
      </w:r>
    </w:p>
    <w:p>
      <w:pPr>
        <w:spacing w:after="0"/>
        <w:ind w:left="0"/>
        <w:jc w:val="both"/>
      </w:pPr>
      <w:r>
        <w:rPr>
          <w:rFonts w:ascii="Times New Roman"/>
          <w:b w:val="false"/>
          <w:i w:val="false"/>
          <w:color w:val="000000"/>
          <w:sz w:val="28"/>
        </w:rPr>
        <w:t>
      "4) принимать участие в организации общественных работ, социальных рабочих мест, молодежной практики, организовывать и проводить другие виды работ временного характера;";</w:t>
      </w:r>
    </w:p>
    <w:p>
      <w:pPr>
        <w:spacing w:after="0"/>
        <w:ind w:left="0"/>
        <w:jc w:val="both"/>
      </w:pPr>
      <w:r>
        <w:rPr>
          <w:rFonts w:ascii="Times New Roman"/>
          <w:b w:val="false"/>
          <w:i w:val="false"/>
          <w:color w:val="000000"/>
          <w:sz w:val="28"/>
        </w:rPr>
        <w:t>
      20) статью 30 изложить в следующей редакции:</w:t>
      </w:r>
    </w:p>
    <w:p>
      <w:pPr>
        <w:spacing w:after="0"/>
        <w:ind w:left="0"/>
        <w:jc w:val="both"/>
      </w:pPr>
      <w:r>
        <w:rPr>
          <w:rFonts w:ascii="Times New Roman"/>
          <w:b w:val="false"/>
          <w:i w:val="false"/>
          <w:color w:val="000000"/>
          <w:sz w:val="28"/>
        </w:rPr>
        <w:t>
      "Статья 30. Оказание трудового посредничества</w:t>
      </w:r>
    </w:p>
    <w:p>
      <w:pPr>
        <w:spacing w:after="0"/>
        <w:ind w:left="0"/>
        <w:jc w:val="both"/>
      </w:pPr>
      <w:r>
        <w:rPr>
          <w:rFonts w:ascii="Times New Roman"/>
          <w:b w:val="false"/>
          <w:i w:val="false"/>
          <w:color w:val="000000"/>
          <w:sz w:val="28"/>
        </w:rPr>
        <w:t>
      1. Лицам, ищущим работу, безработным и иным обратившимся оказывается трудовое посредничество центрами занятости населения, частными агентствами занятости в соответствии со статьями 11, 31 настоящего Закона.</w:t>
      </w:r>
    </w:p>
    <w:p>
      <w:pPr>
        <w:spacing w:after="0"/>
        <w:ind w:left="0"/>
        <w:jc w:val="both"/>
      </w:pPr>
      <w:r>
        <w:rPr>
          <w:rFonts w:ascii="Times New Roman"/>
          <w:b w:val="false"/>
          <w:i w:val="false"/>
          <w:color w:val="000000"/>
          <w:sz w:val="28"/>
        </w:rPr>
        <w:t>
      2. Центр занятости населения вправе заключать договор об аутсорсинге услуг в сфере занятости населения с частными агентствами занятости населения, а также физическими и юридическими лицами, оказывающими трудовое посредничество, уведомив об этом местный орган по вопросам занятости населения в течение десяти рабочих дней со дня заключения такого договора.</w:t>
      </w:r>
    </w:p>
    <w:p>
      <w:pPr>
        <w:spacing w:after="0"/>
        <w:ind w:left="0"/>
        <w:jc w:val="both"/>
      </w:pPr>
      <w:r>
        <w:rPr>
          <w:rFonts w:ascii="Times New Roman"/>
          <w:b w:val="false"/>
          <w:i w:val="false"/>
          <w:color w:val="000000"/>
          <w:sz w:val="28"/>
        </w:rPr>
        <w:t>
      Информация о заключении договора об аутсорсинге услуг в сфере занятости населения размещается центром занятости населения на государственном интернет-ресурсе "Биржа труда" в течение десяти рабочих дней со дня его заключения.";</w:t>
      </w:r>
    </w:p>
    <w:p>
      <w:pPr>
        <w:spacing w:after="0"/>
        <w:ind w:left="0"/>
        <w:jc w:val="both"/>
      </w:pPr>
      <w:r>
        <w:rPr>
          <w:rFonts w:ascii="Times New Roman"/>
          <w:b w:val="false"/>
          <w:i w:val="false"/>
          <w:color w:val="000000"/>
          <w:sz w:val="28"/>
        </w:rPr>
        <w:t xml:space="preserve">
      21) подпункт 5) пункта 2 статьи 31 изложить в следующей редакции: </w:t>
      </w:r>
    </w:p>
    <w:p>
      <w:pPr>
        <w:spacing w:after="0"/>
        <w:ind w:left="0"/>
        <w:jc w:val="both"/>
      </w:pPr>
      <w:r>
        <w:rPr>
          <w:rFonts w:ascii="Times New Roman"/>
          <w:b w:val="false"/>
          <w:i w:val="false"/>
          <w:color w:val="000000"/>
          <w:sz w:val="28"/>
        </w:rPr>
        <w:t>
      "5) ежеквартально представлять центру занятости населения письменно или посредством интернет-ресурса информацию о количестве лиц, обратившихся за трудовым посредничеством и трудоустроенных, в разрезе профессий (специальностей);";</w:t>
      </w:r>
    </w:p>
    <w:p>
      <w:pPr>
        <w:spacing w:after="0"/>
        <w:ind w:left="0"/>
        <w:jc w:val="both"/>
      </w:pPr>
      <w:r>
        <w:rPr>
          <w:rFonts w:ascii="Times New Roman"/>
          <w:b w:val="false"/>
          <w:i w:val="false"/>
          <w:color w:val="000000"/>
          <w:sz w:val="28"/>
        </w:rPr>
        <w:t>
      22) в пункте 2 статьи 32:</w:t>
      </w:r>
    </w:p>
    <w:p>
      <w:pPr>
        <w:spacing w:after="0"/>
        <w:ind w:left="0"/>
        <w:jc w:val="both"/>
      </w:pPr>
      <w:r>
        <w:rPr>
          <w:rFonts w:ascii="Times New Roman"/>
          <w:b w:val="false"/>
          <w:i w:val="false"/>
          <w:color w:val="000000"/>
          <w:sz w:val="28"/>
        </w:rPr>
        <w:t>
      подпункт 9) изложить в следующей редакции:</w:t>
      </w:r>
    </w:p>
    <w:p>
      <w:pPr>
        <w:spacing w:after="0"/>
        <w:ind w:left="0"/>
        <w:jc w:val="both"/>
      </w:pPr>
      <w:r>
        <w:rPr>
          <w:rFonts w:ascii="Times New Roman"/>
          <w:b w:val="false"/>
          <w:i w:val="false"/>
          <w:color w:val="000000"/>
          <w:sz w:val="28"/>
        </w:rPr>
        <w:t>
      "9) постоянно проживающих в Республике Казахстан;";</w:t>
      </w:r>
    </w:p>
    <w:p>
      <w:pPr>
        <w:spacing w:after="0"/>
        <w:ind w:left="0"/>
        <w:jc w:val="both"/>
      </w:pPr>
      <w:r>
        <w:rPr>
          <w:rFonts w:ascii="Times New Roman"/>
          <w:b w:val="false"/>
          <w:i w:val="false"/>
          <w:color w:val="000000"/>
          <w:sz w:val="28"/>
        </w:rPr>
        <w:t>
      дополнить подпунктами 10) и 11) следующего содержания:</w:t>
      </w:r>
    </w:p>
    <w:p>
      <w:pPr>
        <w:spacing w:after="0"/>
        <w:ind w:left="0"/>
        <w:jc w:val="both"/>
      </w:pPr>
      <w:r>
        <w:rPr>
          <w:rFonts w:ascii="Times New Roman"/>
          <w:b w:val="false"/>
          <w:i w:val="false"/>
          <w:color w:val="000000"/>
          <w:sz w:val="28"/>
        </w:rPr>
        <w:t>
      "10) работающих первыми руководителями филиалов или представительств иностранных юридических лиц;</w:t>
      </w:r>
    </w:p>
    <w:p>
      <w:pPr>
        <w:spacing w:after="0"/>
        <w:ind w:left="0"/>
        <w:jc w:val="both"/>
      </w:pPr>
      <w:r>
        <w:rPr>
          <w:rFonts w:ascii="Times New Roman"/>
          <w:b w:val="false"/>
          <w:i w:val="false"/>
          <w:color w:val="000000"/>
          <w:sz w:val="28"/>
        </w:rPr>
        <w:t>
      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pPr>
        <w:spacing w:after="0"/>
        <w:ind w:left="0"/>
        <w:jc w:val="both"/>
      </w:pPr>
      <w:r>
        <w:rPr>
          <w:rFonts w:ascii="Times New Roman"/>
          <w:b w:val="false"/>
          <w:i w:val="false"/>
          <w:color w:val="000000"/>
          <w:sz w:val="28"/>
        </w:rPr>
        <w:t>
      23) пункт 2 статьи 33 изложить в следующей редакции:</w:t>
      </w:r>
    </w:p>
    <w:p>
      <w:pPr>
        <w:spacing w:after="0"/>
        <w:ind w:left="0"/>
        <w:jc w:val="both"/>
      </w:pPr>
      <w:r>
        <w:rPr>
          <w:rFonts w:ascii="Times New Roman"/>
          <w:b w:val="false"/>
          <w:i w:val="false"/>
          <w:color w:val="000000"/>
          <w:sz w:val="28"/>
        </w:rPr>
        <w:t>
      "2.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pPr>
        <w:spacing w:after="0"/>
        <w:ind w:left="0"/>
        <w:jc w:val="both"/>
      </w:pPr>
      <w:r>
        <w:rPr>
          <w:rFonts w:ascii="Times New Roman"/>
          <w:b w:val="false"/>
          <w:i w:val="false"/>
          <w:color w:val="000000"/>
          <w:sz w:val="28"/>
        </w:rPr>
        <w:t>
      24) пункты 2, 3 и 4 статьи 34 изложить в следующей редакции:</w:t>
      </w:r>
    </w:p>
    <w:p>
      <w:pPr>
        <w:spacing w:after="0"/>
        <w:ind w:left="0"/>
        <w:jc w:val="both"/>
      </w:pPr>
      <w:r>
        <w:rPr>
          <w:rFonts w:ascii="Times New Roman"/>
          <w:b w:val="false"/>
          <w:i w:val="false"/>
          <w:color w:val="000000"/>
          <w:sz w:val="28"/>
        </w:rPr>
        <w:t>
      "2.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занятости населения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w:t>
      </w:r>
    </w:p>
    <w:p>
      <w:pPr>
        <w:spacing w:after="0"/>
        <w:ind w:left="0"/>
        <w:jc w:val="both"/>
      </w:pPr>
      <w:r>
        <w:rPr>
          <w:rFonts w:ascii="Times New Roman"/>
          <w:b w:val="false"/>
          <w:i w:val="false"/>
          <w:color w:val="000000"/>
          <w:sz w:val="28"/>
        </w:rPr>
        <w:t>
      3. Для получения справки о соответствии квалификации для самостоятельного трудоустройства иностранец или лицо без гражданства подают в загранучреждения Республики Казахстан заявление о самостоятельном трудоустройстве в Республике Казахстан, которое препровождается в уполномоченный орган по вопросам занятости населения.</w:t>
      </w:r>
    </w:p>
    <w:p>
      <w:pPr>
        <w:spacing w:after="0"/>
        <w:ind w:left="0"/>
        <w:jc w:val="both"/>
      </w:pPr>
      <w:r>
        <w:rPr>
          <w:rFonts w:ascii="Times New Roman"/>
          <w:b w:val="false"/>
          <w:i w:val="false"/>
          <w:color w:val="000000"/>
          <w:sz w:val="28"/>
        </w:rPr>
        <w:t>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обращаются в уполномоченный орган по вопросам занятости населения с заявлением о самостоятельном трудоустройстве в Республике Казахстан.</w:t>
      </w:r>
    </w:p>
    <w:p>
      <w:pPr>
        <w:spacing w:after="0"/>
        <w:ind w:left="0"/>
        <w:jc w:val="both"/>
      </w:pPr>
      <w:r>
        <w:rPr>
          <w:rFonts w:ascii="Times New Roman"/>
          <w:b w:val="false"/>
          <w:i w:val="false"/>
          <w:color w:val="000000"/>
          <w:sz w:val="28"/>
        </w:rPr>
        <w:t>
      При самостоятельном трудоустройстве в Республике Казахстан в течение трех месяцев со дня выдачи справки для самостоятельного трудоустройства иностранец или лицо без гражданства обращаются в уполномоченный орган по вопросам занятости населения для продления справки на срок действия трудового договора, но не более трех лет.</w:t>
      </w:r>
    </w:p>
    <w:p>
      <w:pPr>
        <w:spacing w:after="0"/>
        <w:ind w:left="0"/>
        <w:jc w:val="both"/>
      </w:pPr>
      <w:r>
        <w:rPr>
          <w:rFonts w:ascii="Times New Roman"/>
          <w:b w:val="false"/>
          <w:i w:val="false"/>
          <w:color w:val="000000"/>
          <w:sz w:val="28"/>
        </w:rPr>
        <w:t>
      4. Порядок выдачи справок или их продления, в случае самостоятельного трудоустройства, и требования к квалификации и уровню образования иностранцев или лиц без гражданства,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