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0123" w14:textId="6720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 функционировании Казахстанского филиала Московского государственного университета имени М.В. Ломоносова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2017 года № 639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</w:t>
      </w:r>
      <w:r>
        <w:rPr>
          <w:rFonts w:ascii="Times New Roman"/>
          <w:b/>
          <w:i w:val="false"/>
          <w:color w:val="000000"/>
          <w:sz w:val="28"/>
        </w:rPr>
        <w:t>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Российской Федерации о функционировании Казахстанского филиала Московского государственного университета имени М.В. Ломоносова.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образования и науки Республики Казахстан Сагадиева Ерлана Кенжегалиевича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 функционировании Казахстанского филиала Московского государственного университета имени М.В. Ломоносова,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2017 года № 639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Правительством Республики Казахстан и Правительством Российской Федерации о функционировании Казахстанского филиала Московского государственного университета имени М.В. Ломоносова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именуемые в дальнейшем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положениями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по формированию единого (общего) образовательного пространства Содружества Независимых Государств, заключенного в городе Москве 17 января 1997 года,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званиях, заключенного в городе Москве 24 ноября 1998 года,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и функционировании филиалов высших учебных заведений в государствах-участниках Договора о Таможенном союзе и Едином экономическом пространстве от 26 февраля 1999 года, заключенного в городе Минске 23 мая 2000 года, 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интересах долгосрочного сотрудничества и углубления взаимодействия в сфере высшего образования,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Соглашением Стороны закрепляют условия функционирования Казахстанского филиала Московского государственного университета имени М.В. Ломоносова (далее – филиал).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и организациями, отвечающими за реализацию настоящего Соглашения, являются: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– Министерство образования и науки Республики Казахстан, Евразийский национальный университет имени Л.Н. Гумилева (далее – ЕНУ) 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Российской Стороны – Министерство образования и науки Российской Федерации, Московский государственный университет имени М.В. Ломоносова (далее – МГУ).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функционирует как обособленное структурное подразделение МГУ на имущественной базе Казахстанской Стороны в соответствии с Уставом МГУ и Положением о филиале, утвержденными в установленном порядке.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передает филиалу в безвозмездное пользование имущество ЕНУ без его изъятия и передачи третьим лицам, необходимое для осуществления деятельности филиала.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в безвозмездное пользование имущества, закрепленного за Казахстанской Стороной, в том числе закрепленного за ЕНУ, осуществляется на условиях договора, заключенного в порядке, установленном законодательством Республики Казахстан.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филиала, за исключением образовательной, осуществляемой в соответствии с федеральными государственными образовательными стандартами Российской Федерации и образовательными стандартами МГУ, осуществляется в соответствии с законодательством Республики Казахстан.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ликвидируется в соответствии с законодательством Республики Казахстан.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Лицензирование и государственная аккредитация образовательной деятельности, осуществляемой в филиале, производятся в соответствии с законодательством Российской Федерации. 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аттестация филиала Казахстанской Стороной не проводится.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в филиале проводится на основе федеральных государственных образовательных стандартов и образовательных стандартов, самостоятельно утверждаемых МГУ, преимущественно по следующим направлениям подготовки: "Математика", "Прикладная математика и информатика", "Филология", "Экология и природопользование", "Экономика" с обязательным изучением истории Казахстана и казахского языка.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в филиале осуществляется по очной и очно-заочной формам обучения. 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в филиале ведется на русском языке.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потребностей рынка труда Республики Казахстан в квалифицированных кадрах уполномоченные органы Сторон могут согласовать дополнительные направления подготовки в филиале.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</w:t>
      </w:r>
    </w:p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приема на обучение в филиал регулируются законодательством Российской Федерации, а в части, им не урегулированной, – Уставом МГУ.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Учебный процесс для обучающихся в филиале может проходить непосредственно в МГУ в порядке, установленном нормативным актом МГУ.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в филиале осуществляется при участии профессорско-преподавательского состава МГУ в проведении лекционных, семинарских и других видов учебной работы.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ЕНУ и МГУ осуществляют сотрудничество в научной, образовательной и иных сферах деятельности, представляющих взаимный интерес.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</w:t>
      </w:r>
    </w:p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Обучающимся в филиале, успешно прошедшим государственную итоговую аттестацию, выдаются документы об образовании и (или) о квалификации, которые признаются на территории Республики Казахстан без прохождения процедуры признания и нострификации. Образцы данных документов об образовании и (или) о квалификации устанавливаются МГУ.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обязательной отработки выпускниками филиала, обучившимися на основе государственного образовательного заказа Республики Казахстан, определяется в соответствии с законодательством Республики Казахстан.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</w:t>
      </w:r>
    </w:p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деятельности филиала осуществляется за счет средств республиканского бюджета Республики Казахстан в виде государственного образовательного заказа, выделенных на подготовку специалистов с высшим и послевузовским образованием, а также иных источников, не запрещенных законодательством Республики Казахстан.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филиала материально-технической базой для осуществления деятельности осуществляется за счет средств Казахстанской Стороны в соответствии с требованиями, предусмотренными законодательством Республики Казахстан.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расходов, связанных с эксплуатацией инженерных коммуникаций (электро-, тепло-, водоснабжение, канализация) и содержанием передаваемых в безвозмездное пользование учебных, учебно-вспомогательных, спортивных площадей и общежития, осуществляется за счет средств филиала, полученных в рамках государственного образовательного заказа Республики Казахстан, и иных источников, не запрещенных законодательством Республики Казахстан.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</w:t>
      </w:r>
    </w:p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в области подготовки кадров развивает сотрудничество и взаимодействие с хозяйствующими субъектами Республики Казахстан на условиях и принципах государственно-частного партнерства, предусмотренных законодательством государств Сторон.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</w:t>
      </w:r>
    </w:p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и организациями Сторон для обеспечения исполнения положений настоящего Соглашения создается Межведомственная комиссия, состоящая из равного количества членов с обеих Сторон.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Межведомственная комиссия осуществляет совместную проверку образовательной и финансово-хозяйственной деятельности филиала на предмет реализации целей и задач настоящего Соглашения и использования филиалом имущества, закрепленного за Казахстанской Стороной.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Совместная проверка деятельности филиала осуществляется не более одного раза в три года.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проверки осуществляются в порядке, установленном законодательством Республики Казахстан.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нарушений в деятельности филиала уполномоченными органами Сторон принимаются меры в соответствии с законодательствами государств Сторон.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</w:t>
      </w:r>
    </w:p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связанные с применением или толкованием положений настоящего Соглашения, разрешаются путем консультаций и переговоров.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</w:t>
      </w:r>
    </w:p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вноситься изменения, которые оформляются отдельными протоколами и являются его неотъемлемой частью.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</w:t>
      </w:r>
    </w:p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договоров, участниками которых являются их государства.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</w:t>
      </w:r>
    </w:p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вступления его в силу.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филиала подлежит приведению в соответствие с положениями настоящего Соглашения с даты вступления его в силу.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</w:t>
      </w:r>
    </w:p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может быть прекращено любой Стороной путем направления другой Стороне по дипломатическим каналам письменного уведомления о своем намерении прекратить его действие. В этом случае действие настоящего Соглашения прекращается по истечении 10 месяцев с даты получения другой Стороной такого уведомления.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__________ "___" ____________ 201__ г. в двух экземплярах, каждый на русском и казахском языках, причем оба текста имеют одинаковую силу.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расхождений между текстами настоящего Соглашения, Стороны обращаются к тексту на русском языке.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За Правительство Российской Федерации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