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6bfc" w14:textId="2f36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15 декабря 2005 года № 1250 "Об утверждении нормативов изъятия видов животных, являющихся объектами охоты"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2017 года № 642.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2005 года № 1250 "Об утверждении нормативов изъятия видов животных, являющихся объектами охоты" (САПП Республики Казахстан, 2005 г., № 48, ст. 618).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