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2c3" w14:textId="324b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2017 года № 651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2017 года № 651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Правительства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 февраля 2010 года № 132 "Об утверждении состава Межведомственной комиссии по выработке предложений к проекту нового базового Соглашения о сотрудничестве между Республикой Казахстан и Европейским Союзом".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 сентября 2010 года № 885 "О внесении изменений в постановление Правительства Республики Казахстан от 25 февраля 2010 года № 132".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июня 2011 года № 653 "О внесении изменения в постановление Правительства Республики Казахстан от 25 февраля 2010 года № 132 "Об утверждении состава Межведомственной комиссии по выработке предложений к проекту нового базового Соглашения о сотрудничестве между Республикой Казахстан и Европейским Союзом".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