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8c38" w14:textId="0838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августа 2016 года № 502 "О подписании Соглашения между Правительством Республики Казахстан и Правительством Республики Хорватия об экономическом сотрудничестве"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2017 года № 652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2016 года № 502 "О подписании Соглашения между Правительством Республики Казахстан и Правительством Республики Хорватия об экономическом сотрудничестве"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Уполномочить Министра национальной экономики Республики Казахстан Сулейменова Тимура Муратовича подписать от имени Правительства Республики Казахстан Соглашение между Правительством Республики Казахстан и Правительством Республики Хорватия об экономическом сотрудничестве, разрешив вносить изменения и дополнения, не имеющие принципиального характера.".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