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2c68" w14:textId="46e2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2017 года №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настоящего постановления см</w:t>
      </w:r>
      <w:r>
        <w:rPr>
          <w:rFonts w:ascii="Times New Roman"/>
          <w:b w:val="false"/>
          <w:i w:val="false"/>
          <w:color w:val="ff0000"/>
          <w:sz w:val="28"/>
        </w:rPr>
        <w:t>. 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июля 2017 года № 525 "О внесении изменений и дополнений в Указ Президента Республики Казахстан от 1 апреля 1996 года № 2922"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2017 год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– 2019 годы"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"I. Республиканские бюджетные инвестиционные проекты":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 "Государственные услуги общего характера":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"/>
        <w:gridCol w:w="1842"/>
        <w:gridCol w:w="1842"/>
        <w:gridCol w:w="192"/>
        <w:gridCol w:w="192"/>
        <w:gridCol w:w="4112"/>
        <w:gridCol w:w="3539"/>
        <w:gridCol w:w="192"/>
        <w:gridCol w:w="3"/>
        <w:gridCol w:w="194"/>
      </w:tblGrid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461 799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461 799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 числе инвестиционные проекты: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"Общественный порядок, безопасность, правовая, судебная, уголовно-исполнительная деятельность":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2354"/>
        <w:gridCol w:w="2354"/>
        <w:gridCol w:w="245"/>
        <w:gridCol w:w="254"/>
        <w:gridCol w:w="1831"/>
        <w:gridCol w:w="4525"/>
        <w:gridCol w:w="246"/>
        <w:gridCol w:w="246"/>
      </w:tblGrid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 числе инвестиционные проекты: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2188"/>
        <w:gridCol w:w="2188"/>
        <w:gridCol w:w="228"/>
        <w:gridCol w:w="237"/>
        <w:gridCol w:w="1702"/>
        <w:gridCol w:w="5072"/>
        <w:gridCol w:w="228"/>
        <w:gridCol w:w="229"/>
      </w:tblGrid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1 161 799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1 161 799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 числе инвестиционные проекты: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1 161 799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1 161 799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год.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подписания, за исключением пункта 2, который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 № 669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                        Корректировка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показателей республиканского бюджета на 2017 год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649"/>
        <w:gridCol w:w="1649"/>
        <w:gridCol w:w="3682"/>
        <w:gridCol w:w="41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(+/-)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информации и коммуникаций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-2 134 071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-1 672 272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3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информации и коммуникаций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-461 799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мониторинга информационно-коммуникационных сетей в части обеспечения отказоустойчивости серверов доменных имен верхнего уровня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-461 799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2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2 134 071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1 672 272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