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3c2e" w14:textId="d883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Республике Македония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2017 года № 680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оказания гуманитарной помощи в связи с разрушительным наводнением в Республике Македония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2017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сумме, эквивалентной 50000 (пятьдесят тысяч) евро по официальному курсу Национального Банка Республики Казахстан на день конвертации, для оказания официальной гуманитарной помощи Республике Македония.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Bank name: NATIONAL BANK OF THE REPUBLIC OF MACEDONIA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Address: Kuzman Josifovski Pitu Blvd. No. 1, 1000 Skopje, Macedonia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SWIFT BIC: NBRM MK 2X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Final beneficiary: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IBAN: MK07 1007 0100 0003 371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Name: Ministerstvo za finansii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