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97fa" w14:textId="3e79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присуждении государственной стипендии Первого Президента Республики Казахстан - Елбасы в области культуры в 2017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2017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присуждении государственной стипендии Первого Президента Республики Казахстан – Елбасы в области культуры в 2017 году".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присуждении государственной стипендии</w:t>
      </w:r>
      <w:r>
        <w:br/>
      </w:r>
      <w:r>
        <w:rPr>
          <w:rFonts w:ascii="Times New Roman"/>
          <w:b/>
          <w:i w:val="false"/>
          <w:color w:val="000000"/>
        </w:rPr>
        <w:t>Первого Президента Республики Казахстан - Елбасы в области культуры в 2017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Присудить государственную стипендию Первого Президента Республики Казахстан – Елбасы в области культуры в 2017 году согласно приложению к настоящему распоряжению.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опубликовать в средствах массовой информации.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2017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 лиц, </w:t>
      </w:r>
      <w:r>
        <w:br/>
      </w:r>
      <w:r>
        <w:rPr>
          <w:rFonts w:ascii="Times New Roman"/>
          <w:b/>
          <w:i w:val="false"/>
          <w:color w:val="000000"/>
        </w:rPr>
        <w:t>которым присуждена государственная стипендия Первого Президента Республики Казахстан - Елбасы в области культуры в 2017 году  Деятели литературы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05"/>
        <w:gridCol w:w="920"/>
        <w:gridCol w:w="9675"/>
      </w:tblGrid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Абдиков Толен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1942 года рождения, писатель,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Айткожина Марфуга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1936 года рождения, поэтесса,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Алимбаев Музафар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1923 года рождения, народный писатель Казахстана,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Кулаш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года рождения, поэтесса, кавалер ордена "Құрмет"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Ашимов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(Аким Тарази)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1933 года рождения, писатель,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Аширов Ахметжан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писатель-драматург, кавалер ордена "Құрмет"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Байгут Мархабат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рождения, писатель, заслуженный деятель Казахстана, кавалер ордена "Құрмет"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Бодаубай Болат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года рождения, писатель,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Будешулы Жаркен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 года рождения, писатель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Гаркавец Александр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1947 года рождения, ученый-тюрколог, общественный деятель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Досанов Сабит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1940 года рождения, писатель,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 Жамбыл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рождения, поэт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Елеукенов Шерияздан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1929 года рождения, критик,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Жолдасбеков Мырзатай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государственный и общественный деятель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Идрисов Абильфаиз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1930 года рождения, писатель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 Нуртас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года рождения, поэт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Кыдырханулы Уакап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 года рождения, писатель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Муртаза Шерхан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1932 года рождения, народный писатель Казахстана,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Мырзахметов Мекемтас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1930 года рождения, литературовед, ученый,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 Рапильбек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 года рождения, поэт, заслуженный деятель Республики Казахстан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 Тынымбай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рождения, писатель, кавалер ордена "Құрмет"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Нурпеисов Абдижамил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 года рождения, народный писатель Казахстана, лауреат Государственной премии СССР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Оразбаев Иранбек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поэт,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Сейфолла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писатель,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 Думан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года рождения, писатель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Раш Мынбай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 года рождения, писатель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Салгараулы Қойшыгара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 года рождения, писатель, ученый,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Сараев Анес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1937 года рождения, писатель,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 Олжас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поэт, лауреат Государственной премии мира и прогресса Первого Президента Республики Казахстан - Лидера Нации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Чернова Надежда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поэтесса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Деятели искусства
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Абдулина Айша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 года рождения, народная артистка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Абильгазина Айнура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года рождения, солистка балета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Абубахриева Мукарам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года рождения, главный балетмейстер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Асель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года рождения, солистка балета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Атымтаева Туймехан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 года рождения, актриса,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Адил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 года рождения, актер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Ашимов Асанали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1937 года рождения, народный артист СССР, лауреат Государственной премии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Аширбекова Роза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народная артистка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Байбосынов Кайрат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 года рождения,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Байсеитова Раушан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народная артистка Казахстана,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Дуйсекеев Кенес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года рождения, заслуженный деятель Казахстана, кавалер ордена "Құрмет"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Еркимбеков Жексембек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 года рождения,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Ескалиев Азидолла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 года рождения, народный артист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Жаманбаев Базаргали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народный артист Казахстана,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Журавлев Николай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 года рождения, скульптор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Имашева Баян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года рождения, актриса, заслуженная артистка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Кастеева Зарема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балерина, народная артистка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Клушкин Юрий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народный артист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осыбаева Тамара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 года рождения, актриса, заслуженная артистка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Кузембай Сара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музыковед-ученый,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Малибеков Жандарбек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архитектор, автор Государственного Герба Республики Казахстан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Молодов Анатолий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1929 года рождения, народный артист СССР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Мышбаева Нукетай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народная артистка Казахстана, кавалер ордена "Парасат"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Нусипжанов Нургали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певец, народный артист Республики Казахстан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Обаев Есмукан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года рождения, народный артист Казахстана, кавалер ордена "Парасат"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Омарханова Рымкеш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 года рождения, актриса, заслуженная артистка Казахской ССР, кавалер ордена "Құрмет"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Оразбаев Сабит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народный артист Казахстана,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Померанцев Юрий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 года рождения, народный артист Казахстана,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Разиева Гульвира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народная артистка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Садуахасов Дамир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 года рождения, солист оперы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Сакиева Кулаш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года рождения, народная артистка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Сарыкулова Гульшара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1925 года рождения, искусствовед 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Тасыбекова Торгын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народная артистка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Тастанбеков Куман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рождения, народный артист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Тебенихин Амир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 года рождения, пианист,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Ирина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года рождения, лауреат Государственной молодежной премии "Дарын"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Тогузаков Ерболат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 года рождения, актер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Тулегенова Бибигуль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 года рождения, народная артистка СССР,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Турунтаев Руслан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года рождения, скрипач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 Шота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 года рождения, архитектор,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Утекешева Меруерт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года рождения, актриса театра и кино, заслуженная артистка Казахстана, кавалер ордена "Құрмет"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Хасангалиев Ескендир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года рождения, народный артист Казахстана,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Шарипова Замзагуль 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 года рождения, народная артистка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Арий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 года рождения, живописец, заслуженный деятель искусства Казахстана</w:t>
            </w:r>
          </w:p>
        </w:tc>
      </w:tr>
      <w:tr>
        <w:trPr>
          <w:trHeight w:val="30" w:hRule="atLeast"/>
        </w:trPr>
        <w:tc>
          <w:tcPr>
            <w:tcW w:w="1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Шотабаев Медет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года рождения, оперный певец, заслуженный деятель Казахстана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