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8e4c" w14:textId="9d08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2017 года № 688. Утратило силу постановлением Правительства Республики Казахстан от 20 февраля 2020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20.02.2020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 (САПП Республики Казахстан, 2014 г., № 33, ст. 311)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сельскохозяйственной продукции, по которой устанавливаются гарантированная закупочная цена и закупочная цена, утвержденный указанным постановлением, изложить в новой редакции согласно приложению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688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2014 года № 486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сельскохозяйственной продукции, по которой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гарантированная закупочная цена и закупочная цена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сырое для производства сухого молока (цельного, обезжиренного), сливочного масла и сыра твердого.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