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c85a" w14:textId="2fec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апреля 2014 года № 356 "Об установлении пределов пограничной полосы, карантинной полосы и пограничной зоны и утверждении перечня приграничных территорий, входящих в пограничную зону, где исключаются или приостанавливаются действия отдельных режимных ограничений"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2017 года № 692.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2014 года № 356 "Об установлении пределов пограничной полосы, карантинной полосы и пограничной зоны и утверждении перечня приграничных территорий, входящих в пограничную зону, где исключаются или приостанавливаются действия отдельных режимных ограничений" (САПП Республики Казахстан, 2014 г., № 28, ст. 232)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приграничных территорий, входящих в пограничную зону, где исключаются или приостанавливаются действия отдельных режимных ограничений,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1504"/>
        <w:gridCol w:w="1504"/>
        <w:gridCol w:w="3495"/>
        <w:gridCol w:w="4775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 (граница с Российской Федерацией)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хребет (включая подножье хребта села Поперечное)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Становая Уба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Черная Уба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 Уба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(граница с Китайской Народной Республикой)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Чиликтинская впадина (хребты Саур, Манрак)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Окей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Тебегень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в урочище Чаган-Обо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(граница с Китайской Народной Республикой)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каньон Киин-Кериш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водопад Коккольский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Мойнак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каньон Ашутас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Маркаколь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хребет Южный Алтай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Шекельмес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(граница с Китайской Народной Республикой)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памятник "Пылающие Адыры"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 (граница с Российской Федерацией)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Западно-Алтайский государственный заповедник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(граница с Российской Федерацией)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Лесной кордон Национального природного парка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с Российской Федерацией 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Язевое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Рахмановское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с Китайской Народной Республикой 9 км, от Государственной границы с Российской Федерацией 20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Бухтарминское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Ушколь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водопад Коккольский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 Кокколь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водопадов на реке Черная Берель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гора Коpонная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водопад Арасан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Маралье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Черновское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(граница с Китайской Народной Республикой)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Шагандаба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Хребты Сарымсакты, Тарбагатай (Старо-Австрийская дорога)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(граница с Российской Федерацией)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Коровиха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Маралушка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Белопорожная Уба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11пограничную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Бома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Раската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Русачиха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(граница с Российской Федерацией)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Зыряновcкий (граница с Российской Федерацией)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Тургусун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Хамир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речка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Максиха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Шигалиха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Черновая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(граница с Китайской Народной Республикой)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озера Алаколь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</w:tbl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