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79d4" w14:textId="1617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утратившими силу некоторых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2017 года № 716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признании утратившими силу некоторых указов Президента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признании утратившими силу некоторых указов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Президента 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13 и 20 статьи 1 Закона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указы Президента Республики Казахстан согласно приложению.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"" 2017 года № 716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утративших силу некоторых указов Президента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марта 2007 года № 294 "О перечне объектов, не подлежащих передаче в концессию" (САПП Республики Казахстан, 2007 г., № 7, ст. 80).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июня 2012 года № 348 "О внесении изменений в Указ Президента Республики Казахстан от 5 марта 2007 года № 294 "О перечне объектов, не подлежащих передаче в концессию" (САПП Республики Казахстан, 2012 г., № 60, ст. 819).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Подпункт 2) пункта 1 Указа Президента Республики Казахстан от 25 июля 2014 года № 866 "О внесении изменений и дополнения в указы Президента Республики Казахстан от 1 ноября 2004 года № 1466 "</w:t>
      </w:r>
      <w:r>
        <w:rPr>
          <w:rFonts w:ascii="Times New Roman"/>
          <w:b w:val="false"/>
          <w:i w:val="false"/>
          <w:color w:val="000000"/>
          <w:sz w:val="28"/>
        </w:rPr>
        <w:t>О перечне водохозяйственных сооружений, имеющих особое стратегическое значение</w:t>
      </w:r>
      <w:r>
        <w:rPr>
          <w:rFonts w:ascii="Times New Roman"/>
          <w:b w:val="false"/>
          <w:i w:val="false"/>
          <w:color w:val="000000"/>
          <w:sz w:val="28"/>
        </w:rPr>
        <w:t>" и от 5 марта 2007 года № 294 "</w:t>
      </w:r>
      <w:r>
        <w:rPr>
          <w:rFonts w:ascii="Times New Roman"/>
          <w:b w:val="false"/>
          <w:i w:val="false"/>
          <w:color w:val="000000"/>
          <w:sz w:val="28"/>
        </w:rPr>
        <w:t>О перечне объектов, не подлежащих передаче в концессию</w:t>
      </w:r>
      <w:r>
        <w:rPr>
          <w:rFonts w:ascii="Times New Roman"/>
          <w:b w:val="false"/>
          <w:i w:val="false"/>
          <w:color w:val="000000"/>
          <w:sz w:val="28"/>
        </w:rPr>
        <w:t>" (САПП Республики Казахстан, 2014 г., № 46-47, ст. 458.).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января 2016 года № 172 "О перечне объектов, не подлежащих передаче для реализации государственно-частного партнерства" (САПП Республики Казахстан, 2016 г., № 3-4 ст. 11.).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