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817c" w14:textId="56b8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2017 года № 721.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гуманитарной помощи Республике Таджикистан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оборонной и аэрокосмической промышленности Республики Казахстан из чрезвычайного резерва Правительства Республики Казахстан, предусмотренного в республиканском бюджете на 2017 год, денежные средства в размере 101015634,8 (сто один миллион пятнадцать тысяч шестьсот тридцать четыре тенге восемьдесят тиын) тенге на приобретение мазута в объеме 986,534 (девятьсот восемьдесят шесть тонн пятьсот тридцать четыре килограмма) тонн для оказания гуманитарной помощи Республике Таджикистан.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20.12.2017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по инвестициям и развитию Республики Казахстан обеспечить своевременную подачу подвижного состава для транспортировки и доставки гуманитарного груза до пункта назначения в Республике Таджикистан.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оборонной и аэрокосмической промышленности, финансов, по инвестициям и развитию Республики Казахстан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