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68dff" w14:textId="f468d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Правил организации деятельности чрезвычайных и полномочных послов Республики Казахстан по совместительству и чрезвычайных и полномочных послов Республики Казахстан с местом дислокации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ноября 2017 года № 734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"Об утверждении Правил организации деятельности чрезвычайных и полномочных послов Республики Казахстан по совместительству и чрезвычайных и полномочных послов Республики Казахстан с местом дислокации в Республике Казахстан".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7 марта 2002 года "О дипломатической службе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организации деятельности чрезвычайных и полномочных послов Республики Казахстан по совместительству и чрезвычайных и полномочных послов Республики Казахстан с местом дислокации в Республике Казахстан.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2017 года № 734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Чрезвычайные и полномочные послы Республики Казахстан по совместительству (далее – послы по совместительству), чрезвычайные и полномочные послы Республики Казахстан с местом дислокации в Республике Казахстан (далее – послы-нерезиденты) назначаются и отзываются Президентом Республики Казахстан.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Послы по совместительству и послы-нерезиденты осуществляют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, Венской конвенцией о дипломатических сношениях от 18 апреля 1961 года, Венской конвенцией о консульских сношениях от 24 апреля 1963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марта 2002 года "О дипломатической службе Республики Казахстан" (далее – Закон), Положением о дипломатическом и приравненном к нему представительстве Республики Казахстан, утвержденным Указом Президента Республики Казахстан от 4 февраля 2004 года № 1287, настоящими Правилами, иными нормативными правовыми актами, международными договорами Республики Казахстан с учетом законодательства государства пребывания (аккредитации) либо правил международной организации, а также общепризнанных норм международного права.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Послы по совместительству, послы-нерезиденты в своей деятельности подотчетны Министру иностранных дел Республики Казахстан.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Послы-нерезиденты являются политическими государственными служащими с постоянным местом дислокации в Республике Казахстан, уполномоченными Президентом Республики Казахстан представлять Республику Казахстан в отношениях с одним или несколькими иностранными государствами и международными организациями.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Назначение и освобождение от должности послов-нерезидентов осуществляются в порядке внешней ротации персонала дипломатической службы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15 Закона и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Организация деятельности послов по совместительству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 послов-нерезидентов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рамках реализации внешнеполитического курса Республики Казахстан послы по совместительству и послы-нерезиденты представляют, а также защищают всеми законными средствами и методами права и интересы граждан и организаций Республики Казахстан.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Послы по совместительству и послы-нерезиденты на постоянной основе информируют Министерство иностранных дел Республики Казахстан (далее – Министерство) о текущей внутриполитической и социально-экономической ситуации, проводимой внешней политике, основных событиях, происходящих в стране аккредитации и международной организации.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Послы по совместительству и послы-нерезиденты в установленном порядке вносят в Министерство предложения по вопросам развития двусторонних отношений с государством аккредитации либо международной организацией.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согласованию с Министерством послы по совместительству и послы-нерезиденты оказывают содействие государственным органам и организациям Республики Казахстан в вопросах установления и развития сотрудничества Республики Казахстан с государством аккредитации либо международной организацией.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указанного в настоящем пункте Правил содействия послы по совместительству и послы-нерезиденты имеют право по согласованию с Министерством запрашивать и получать в установленном порядке от государственных органов и организаций Республики Казахстан необходимые материалы и документы.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Послы по совместительству согласовывают с Министром иностранных дел Республики Казахстан выезды из государства пребывания в служебные командировки, включая выезды в страны аккредитации по совместительству.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целях реализации своих функций послы-нерезиденты выезжают в служебные командировки в страну аккредитации.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Продолжительность и периодичность командировок определяются по согласованию с Министром иностранных дел Республики Казахстан.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государствах, где расположены загранучреждения Республики Казахстан (далее – загранучреждения) и назначены послы-нерезиденты, функции по распоряжению лимитами средств (расходов), предусмотренных планами финансирования, с правом первой подписи документов, служащих основанием для выдачи денежных средств, материальных ценностей, а также кредитных и расчетных обязательств, приказом Министра иностранных дел Республики Казахстан возлагаются на временных поверенных в делах, поверенных в делах и генеральных консулов соответствующих загранучреждений.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Послы-нерезиденты обеспечиваются командировочными расходами в соответствии с законодательством Республики Казахстан.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период служебных командировок в страны аккредитации послам-нерезидентам оплачиваются расходы, связанные с наймом автотранспорта и пользованием связи, за исключением случаев командирования в страны, где имеются загранучреждения, либо указанные расходы осуществляются за счет принимающей стороны.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период служебных командировок в страны аккредитации послы-нерезиденты обеспечиваются денежными средствами на представительские затраты, за исключением случаев командирования в страны, где имеются загранучреждения.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Порядок обеспечения послов по совместительству и послов-нерезидентов транспортом, связью и денежными средствами на представительские затраты в период служебных командировок в страны аккредитации устанавливается в соответствии с законодательством Республики Казахстан.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Обеспечение деятельности послов по совместительству и послов-нерезидентов осуществляется за счет средств республиканского бюджета.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