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7b8e" w14:textId="ecb7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20 апреля 2017 года № 211 "О распределении и Правилах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2017 года № 752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2017 года № 211 "О распределении и Правилах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 на 2017 год, утвержденное указанным постановлением, изложить в новой редакции согласно приложению к настоящему постановлению;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на увеличение уставного капитала субъектов квазигосударственного сектора для реализации проектов по заимствованию субъектов квазигосударственного сектора;";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6-1. Порядок использования и распределения средств на увеличение уставного капитала субъектов квазигосударственного сектора для реализации проектов по заимствованию субъектов квазигосударственного сектора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33-1. Соответствующий АБП разрабатывает необходимую документацию по проектам по заимствованию субъектов квазигосударственного сектора в порядке, установленном Правилами по бюджетным инвестициям, и направляет в центральный уполномоченный орган по государственному планированию.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33-2. Центральный уполномоченный орган по государственному планированию рассматривает проекты по заимствованию субъектов квазигосударственного сектора АБП в разрезе бюджетных инвестиций согласно Правилам по бюджетным инвестициям и подготавливает экономическое заключение.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33-3. Соответствующий АБП представляет администратору распределяемой бюджетной программы: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бюджетную заявку с перечнем проектов по заимствованию субъектов квазигосударственного сектора в разрезе объектов и сумму расходов по ним;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инвестиционные предложения по государственным инвестиционным проектам;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финансово-экономические обоснования бюджетных инвестиций, планируемых к реализации посредством участия государства в уставном капитале юридических лиц;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экономические заключения на инвестиционные предложения по государственным инвестиционным проектам, экономические заключения по бюджетным инвестициям, планируемым к реализации посредством участия государства в уставном капитале юридических лиц, уполномоченного органа по государственному планированию;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отраслевое заключение соответствующего центрального государственного органа;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ТЭО и заключение комплексной вневедомственной экспертизы на ТЭО (в случае наличия);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проектно-сметную документацию и заключение комплексной вневедомственной экспертизы на проектно-сметную документацию (в случае наличия).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33-4. Администратор распределяемой бюджетной программы формирует перечень проектов по заимствованию субъектами квазигосударственного сектора и выносит на рассмотрение РБК в порядке, определенном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2017 года № 752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2017 года № 211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 на 2017 год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5155"/>
        <w:gridCol w:w="4273"/>
        <w:gridCol w:w="876"/>
        <w:gridCol w:w="877"/>
      </w:tblGrid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9"/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финансирования, тыс. тенге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финансовая организация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 реализацию бюджетных инвестиционных проектов</w:t>
            </w:r>
          </w:p>
          <w:bookmarkEnd w:id="21"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"/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2-фаза проекта "Усовершенствование ирригационных и дренажных систем" (ПУИД-2)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 реализацию программных проектов</w:t>
            </w:r>
          </w:p>
          <w:bookmarkEnd w:id="23"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4"/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трудовых навыков и стимулирование рабочих мест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5"/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малых и средних предприятий в Казахстане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6"/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продуктивных инноваций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1497872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 реализацию мероприятий технической помощи</w:t>
            </w:r>
          </w:p>
          <w:bookmarkEnd w:id="27"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8"/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подпрограммы "Женщины в бизнесе" в рамках Программы поддержки малого бизнеса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1976143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ЕБРР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bookmarkEnd w:id="29"/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ЕБРР по поддержке малого и среднего бизнеса в Республике Казахстан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1592436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ЕБРР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Целевые трансферты на развитие на увеличение уставного капитала субъектов квазигосударственного сектора для реализации проектов по заимствованию субъектов квазигосударственного сектора в рамках трехсторонних соглашений</w:t>
            </w:r>
          </w:p>
          <w:bookmarkEnd w:id="30"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  <w:bookmarkEnd w:id="32"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3"/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системы водоснабжения и водоотведения города Костанай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ЕБРР</w:t>
            </w:r>
          </w:p>
        </w:tc>
      </w:tr>
      <w:tr>
        <w:trPr>
          <w:trHeight w:val="30" w:hRule="atLeast"/>
        </w:trPr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4"/>
        </w:tc>
        <w:tc>
          <w:tcPr>
            <w:tcW w:w="5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системы теплоснабжения города Костанай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571209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ЕБРР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ЕБРР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  <w:bookmarkEnd w:id="35"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6"/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системы водоснабжения города Тараз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ЕБРР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  <w:bookmarkEnd w:id="37"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520049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8"/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системы водоснабжения и водоотведения города Актобе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520049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ЕБРР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  <w:bookmarkEnd w:id="39"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0"/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системы водоснабжения и водоотведения города Кызылорды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ЕБРР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  <w:bookmarkEnd w:id="41"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926692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2"/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системы водоснабжения и водоотведения города Семей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ЕБРР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43"/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системы водоснабжения и водоотведения города Усть-Каменогорск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ЕБРР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 увеличение уставного капитала субъектов квазигосударственного сектора для реализации проектов по заимствованию субъектов квазигосударственного сектора</w:t>
            </w:r>
          </w:p>
          <w:bookmarkEnd w:id="44"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5"/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водохозяйственных и гидромелиоративных систем Актюбинской, Жамбылской и Южно-Казахстанской областей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538687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ЕБРР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6"/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ирригации и дренажа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47"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10739215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МСХ – Министерство сельского хозяйства Республики Казахстан;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ВБ – Всемирный Банк;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ЕБРР – Европейский Банк Реконструкции и Развития;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ИБР – Исламский Банк Развития;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– Министерство по инвестициям и развитию Республики Казахстан;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