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ac7b" w14:textId="953a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января 2014 года № 16 "О подписании Соглашения между Правительством Республики Казахстан и Правительством Республики Беларусь о производственной и научно-технической кооперации организаций оборонных отраслей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2017 года № 765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2014 года № 16 "О подписании Соглашения между Правительством Республики Казахстан и Правительством Республики Беларусь о производственной и научно-технической кооперации организаций оборонных отраслей промышленности"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Уполномочить Министра оборонной и аэрокосмической промышленности Республики Казахстан Атамкулова Бейбута Бакировича подписать от имени Правительства Республики Казахстан Соглашение между Правительством Республики Казахстан и Правительством Республики Беларусь о производственной и научно-технической кооперации организаций оборонных отраслей промышленности, разрешив вносить изменения и дополнения, не имеющие принципиального характера.";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проекте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Беларусь о производственной и научно-технической кооперации организаций оборонных отраслей промышленности, одобренном указанным постановлением: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 Казахстанской стороны – Министерство оборонной и аэрокосмической промышленности Республики Казахстан, Министерство обороны Республики Казахстан;".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