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e9ba" w14:textId="5f5e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специальных экономических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2017 года № 772.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"Астана-Технополис" на период до 2042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"Астана-Технополис", ее целевые индикаторы функционирования и критический уровень недостижения целевых индикаторов;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- новый город", ее целевые индикаторы функционирования и критический уровень недостижения целевых индикаторов.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772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специальной экономической зоне "Астана-Технополис"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"Астана – Технополис" (далее – СЭЗ) расположена на территории города Астаны в границах согласно прилагаемому плану.</w:t>
      </w:r>
    </w:p>
    <w:bookmarkEnd w:id="6"/>
    <w:bookmarkStart w:name="z40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688,6 гектара и является неотъемлемой частью территории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инновационного развития города Астаны путем привлечения инвестиций и использования имеющихся и привлеченных передовых технологий, ноу-хау, создания современной инфраструктуры;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создания высокоэффективных, в том числе высокотехнологичных и конкурентоспособных производств в области обрабатывающей промышленности;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ускоренного развития новых технологий, дальнейшего совершенствования организационных, экономических и социальных условий проведения исследований, разработки новых технологий, оказания содействия в их коммерциализации;</w:t>
      </w:r>
    </w:p>
    <w:bookmarkEnd w:id="11"/>
    <w:bookmarkStart w:name="z2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ускоренного развития города Астаны путем привлечения инвестиций в социальную сферу, область здравоохранения.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22.10.2019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06.04.2020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02.06.2021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Реализация проектов по видам деятельности будет преимущественно осуществляться с использованием проектов по научным разработкам парка "Astana Business Campus" автономной организации образования "Назарбаев Университет".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Налогообложение на территории СЭЗ регулируется налоговым законодательством Республики Казахстан.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Таможенное регулирование на территории СЭЗ осуществляется в соответствии с положениями таможенного законодательства Евразийского экономического союза и Республики Казахстан.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специальной экономической зоны или ее части действует таможенная процедура свободной таможенной зоны.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создаваться места временного хранения товаров в порядке, определенном таможенным законодательством Евразийского экономического союза и Республики Казахстан.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Евразийского экономического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Евразийского экономического союза для целей применения таможенных пошлин, налогов, а также мер нетарифного регулирования.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Евразийского экономического союза и Республики Казахстан.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Осуществление деятельности в СЭЗ основано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 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 сроки упразднения СЭЗ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СЭЗ упраздняется по истечении срока, на который она была создана. СЭЗ упраздняется Правительством Республики Казахстан. </w:t>
      </w:r>
    </w:p>
    <w:bookmarkEnd w:id="31"/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СЭЗ, не урегулированная настоящим Положением, осуществляется в соответствии с действующим законодательством Республики Казахстан и Евразийского экономического союза.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Положению 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Технополис"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"Астана – Технополис"</w:t>
      </w:r>
    </w:p>
    <w:bookmarkEnd w:id="35"/>
    <w:bookmarkStart w:name="z10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Предлагаемая территория СЭЗ "Астана – Технополис" – 688,6 га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специальной экономической зоны "Астана – Технополис".</w:t>
      </w:r>
    </w:p>
    <w:bookmarkEnd w:id="37"/>
    <w:bookmarkStart w:name="z4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688,6 гектара.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772</w:t>
            </w:r>
          </w:p>
        </w:tc>
      </w:tr>
    </w:tbl>
    <w:bookmarkStart w:name="z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"Астана-Технополис"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индикаторы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2022 году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2027 году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2032 году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2037 году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2042 году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(компаний)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СЭЗ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предприятий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*показатели указаны с нарастающим итогом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772</w:t>
            </w:r>
          </w:p>
        </w:tc>
      </w:tr>
    </w:tbl>
    <w:bookmarkStart w:name="z9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"Астана - новый город"</w:t>
      </w:r>
    </w:p>
    <w:bookmarkEnd w:id="41"/>
    <w:bookmarkStart w:name="z9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экономическая зона "Астана – новый город" (далее – СЭЗ) расположена в пределах территориальной границы города Астаны, в границах согласно прилагаемому плану.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"Астана – новый город" является неотъемлемой частью территории Республики Казахстан и составляет 15421,72 гектара. В состав территории СЭЗ входят: индустриальный парк № 1 площадью 598,1 гектара, зона освоения площадью 3269 гектаров, зона реновации площадью 5134 гектара, городская легкорельсовая линия площадью 72,41 гектара и территория местного исполнительного органа площадью 1,9 гектара.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ускоренного развития города Астаны путем привлечения инвестиций и использования передовых технологий в строительстве, а также создания современной инфраструктуры;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создания высокоэффективных, в том числе высокотехнологичных и конкурентоспособных производств, освоения выпусков новых видов продукции.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22.10.2019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Видами деятельности на территории СЭЗ являются: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табачных изделий;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складское хозяйство и вспомогательная транспортная деятельность;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 инфраструктуры, административного и жилого комплексов в соответствии с проектно-сметной документацией;</w:t>
      </w:r>
    </w:p>
    <w:bookmarkEnd w:id="56"/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</w:t>
      </w:r>
    </w:p>
    <w:bookmarkEnd w:id="57"/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и ввод в эксплуатацию объектов, предназначенных непосредственно для осуществления видов деятельности, предусмотренных подпунктами 1) и 2) настоящего пункта, в пределах проектно-сметной документации.</w:t>
      </w:r>
    </w:p>
    <w:bookmarkEnd w:id="58"/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иным законодательством Республики Казахстан.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СЭЗ устанавливается специальный правовой режим.</w:t>
      </w:r>
    </w:p>
    <w:bookmarkEnd w:id="60"/>
    <w:bookmarkStart w:name="z11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bookmarkEnd w:id="61"/>
    <w:bookmarkStart w:name="z1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государственного учреждения местного исполнительного органа столицы осуществляется из местного бюджета в соответствии с законодательными актами Республики Казахстан.</w:t>
      </w:r>
    </w:p>
    <w:bookmarkEnd w:id="63"/>
    <w:bookmarkStart w:name="z12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64"/>
    <w:bookmarkStart w:name="z1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Налогообложение на территории СЭЗ регулируется налоговым законодательством Республики Казахстан.</w:t>
      </w:r>
    </w:p>
    <w:bookmarkEnd w:id="65"/>
    <w:bookmarkStart w:name="z12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66"/>
    <w:bookmarkStart w:name="z1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Таможенное регулирование на территории СЭЗ осуществляется в соответствии с положениями таможенного законодательства Евразийского экономического союза и Республики Казахстан. </w:t>
      </w:r>
    </w:p>
    <w:bookmarkEnd w:id="67"/>
    <w:bookmarkStart w:name="z1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территории специальной экономической зоны или ее части действует таможенная процедура свободной таможенной зоны.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территории СЭЗ могут создаваться места временного хранения товаров в порядке, определенном таможенным законодательством Евразийского экономического союза и Республики Казахстан. </w:t>
      </w:r>
    </w:p>
    <w:bookmarkEnd w:id="70"/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территории СЭЗ могут размещаться и использоваться товары, помещенные под таможенную процедуру свободной таможенной зоны, а также товары Евразийского экономического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Евразийского экономического союза для целей применения таможенных пошлин, налогов, а также мер нетарифного регулирования. 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Евразийского союза и Республики Казахстан.</w:t>
      </w:r>
    </w:p>
    <w:bookmarkEnd w:id="73"/>
    <w:bookmarkStart w:name="z13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СЭЗ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75"/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Условия, установленные в настоящем Положении, могут изменяться постановлением Правительства Республики Казахстан.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постановлением Правительства РК от 22.10.2019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Правительства РК от 22.10.2019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постановлением Правительства РК от 22.10.2019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"Астана-новый город"</w:t>
            </w:r>
          </w:p>
        </w:tc>
      </w:tr>
    </w:tbl>
    <w:bookmarkStart w:name="z14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"Астана - новый город"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редакции постановления Правительства РК от 22.10.2019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772</w:t>
            </w:r>
          </w:p>
        </w:tc>
      </w:tr>
    </w:tbl>
    <w:bookmarkStart w:name="z14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"Астана - новый город", критический уровень недостижения целевых индикаторов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индикаторы с изменением, внесенным постановлением Правительства РК от 22.10.2019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2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изм.*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(2011)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2017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привлеченных инвестиций, в том числе (с нарастающим):**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 (с нарастающим)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общем объеме производства на территории СЭЗ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2022 году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2027 году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индикаторов приведены с нарастающим итогом;</w:t>
      </w:r>
    </w:p>
    <w:bookmarkStart w:name="z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курс: 1 доллар США – 333 тенге.</w:t>
      </w:r>
    </w:p>
    <w:bookmarkEnd w:id="99"/>
    <w:bookmarkStart w:name="z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сумма объема производства товаров и услуг (работ) на территории СЭЗ меньше суммы объема инвестиций в связи с тем, что сумма привлеченных инвестиций указана с нарастающим итогом с момента создания СЭЗ (2002 год), а объем производства товаров и услуг (работ) указан согласно запущенным производствам с 2010 года. На сегодняшний день осуществляется производство 41 предприятием, 11 объектов на стадии строительства и 13 проектов на стадии проектирования.</w:t>
      </w:r>
    </w:p>
    <w:bookmarkEnd w:id="100"/>
    <w:bookmarkStart w:name="z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индустриальному парку № 1 города Астаны объем инвестиций составляет 140000 миллионов тенге, объем производства после выхода предприятий на проектную мощность составит 175720 миллионов тенге в год.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- в редакции постановления Правительства РК от 30.01.2024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