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1150" w14:textId="65511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9 декабря 2015 года № 983 "Об утверждении Плана мероприятий по реализации Концепции государственной молодежной политики до 2020 года "Казахстан 2020: путь в будущее" (второй этап - 2016 - 2020 годы)"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ноября 2017 года № 775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декабря 2015 года № 983 "Об утверждении Плана мероприятий по реализации Концепции государственной молодежной политики до 2020 года "Казахстан 2020: путь в будущее" (второй этап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годы)"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государственной молодежной политики до 2020 года "Казахстан 2020: путь в будущее" (второй этап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2016 </w:t>
      </w:r>
      <w:r>
        <w:rPr>
          <w:rFonts w:ascii="Times New Roman"/>
          <w:b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 xml:space="preserve"> 2020 годы), утвержденный указанным постановлением, изложить в новой редакции согласно приложению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ноября 2017 года № 775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декабря 2015 года № 983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Концепции государственной молодежной политики до 2020 года "Казахстан 2020: путь в будущее" (второй этап - 2016 - 2020 годы)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880"/>
        <w:gridCol w:w="1432"/>
        <w:gridCol w:w="1432"/>
        <w:gridCol w:w="1432"/>
        <w:gridCol w:w="3640"/>
        <w:gridCol w:w="1434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</w:t>
            </w:r>
          </w:p>
        </w:tc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Предполагаемые расходы, млн. тенге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финансирования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2732"/>
        <w:gridCol w:w="802"/>
        <w:gridCol w:w="3251"/>
        <w:gridCol w:w="1945"/>
        <w:gridCol w:w="590"/>
        <w:gridCol w:w="253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Обеспечение доступного и качественного образования</w:t>
            </w:r>
          </w:p>
          <w:bookmarkEnd w:id="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потребностей рынка труда в разрезе регионов и специальностей организаций технического, профессионального и высшего образования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аналитический отчет в Администрацию Президента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МКС, МИР, МСХ, МВД, МЭ,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февраль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государственного образовательного заказа на подготовку специалистов с высшим и послевузовским образованием, а также техническим и профессиональным, послесредним образованием на основе потребностей рынка труда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постановления Правительства Республики Казахстан и местных исполнительных органов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МТСЗН, МЗ, МКС, МВД, МСХ, МИР, МНЭ, МФ, акиматы областей, городов Астаны и Алматы, НПП "Атамекен"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июнь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203 "Обеспечение кадрами с техническим и профессиональным образованием",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"Обеспечение кадрами с высшим и послевузовским образованием",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 "Подготовка специалистов в организациях технического и профессионального, послесреднего образования и оказание социальной поддержки обучающимся",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 "Подготовка специалистов с высшим, послевузовским образованием и оказание социальной поддержки обучающимся",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концептуальных основ проведения профориентационной работы в организациях среднего образования с учетом опыта ОЭСР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Координационном совете по развитию молодежных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МЗСР, акиматы областей, городов Астаны и Алматы, НПП "Атамекен"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инновационных идей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фестиваль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МОН, МИР,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октябрь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Создание условий для трудоустройства молодежи</w:t>
            </w:r>
          </w:p>
          <w:bookmarkEnd w:id="1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в трудоустройстве молодых людей, в том числе из сельской местности, в рамках Программы развития продуктивной занятости и массового предпринимательства на 2017-2021 годы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МТСЗН, МОН,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январь, июль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РБ 068 "Реализация Программы развития продуктивной занятости и массового предпринимательства",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 100 "Целевые текущие трансферты областным бюджетам, бюджетам городов Астаны и Алматы на развитие рынка труда"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специалистов здравоохранения, образования, социального обеспечения, культуры, спорта и агропромышленного комплекса, прибывших для работы и проживания в сельские населенные пункты в рамках проекта "С дипломом в село!"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МНЭ,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март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развитие предпринимательства и повышение деловой активности среди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Фонд развития предпринимательства "Даму" (по согласованию), НПП "Атамекен"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собственных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доступности финансирования для бизнес-проектов молодежи в рамках действующих программ государственной поддержки предпринимательства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Фонд развития предпринимательства "Даму" (по согласованию), НПП "Атамекен" (по согласованию), НПО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Соглашения о гранте (Проект развития молодежного корпуса) между Республикой Казахстан и Международным Банком Реконструкции и Развития, выступающим в качестве администратора Трастового фонда одного донора для программ по повышению энергоэффективности и развития молодежного корпуса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во Всемирный Банк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2016-2017 годов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гранта Всемирного Банка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разработке методических рекомендаций по формированию института наставничества для молодых специалистов с учетом международного опыта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 МОН, ФП (по согласованию), НПП "Атамекен" (по согласованию), холдинг "Кәсіпқор" (по согласованию),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трудоустройства выпускников ВУЗов и колледжей посредством передачи информации между информационными системами МОН и МТСЗН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ежегодном Национальном докладе о состоянии развития образования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МТСЗН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дальнейшему развитию трудовых отрядов "Жасыл ел" и студенческих строительных отрядов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МИР, МСХ, акиматы областей, городов Астаны и Алматы, АО "НК "Астана ЭКСПО – 2017" (по согласованию),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школах встреч, классных часов с представителями трудовых династий и победителями конкурсов "Лучший по профессии", посвященных Дню труда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сентябрь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раннюю профориентационную работу, информирование молодежи о потребностях рынка труда, возможностях поступления в ВУЗы и колледжи, в том числе через проект "Түлектер тақтасы"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МОН, МТСЗН, МЗ, МКС, МО, МВД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2017-2020 годы,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молодежных трудовых отрядов "Жасыл ел"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октябрь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МБ, РБ 005 "Проведение мероприятий по молодежной политике", средства переданы в МИО трансфертами общего характера для ежегодного трудоустройства бойцов не менее 12 тысяч человек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общественного мониторинга по вопросам социальной поддержки и обеспечения занятости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заседании Совета по молодежной политике при Президенте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НПО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2017-2018 годы,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молодежных педагогических отрядов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октябрь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мероприятий, направленных на обеспечение занятости и трудоустройства молодежи, оказавшейся в трудной жизненной ситуации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 МТСЗН, НПО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Развитие системы доступного жилья для молодежи</w:t>
            </w:r>
          </w:p>
          <w:bookmarkEnd w:id="26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информационной работы о существующих государственных механизмах обеспечения жильем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информационной работы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МИР, МОН, акиматы областей, городов Астаны и Алматы, ЖССБК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обеспеченности студентов колледжей и ВУЗов местами в общежитиях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обеспеченности молодых семей жильем в рамках государственных программ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3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положительного опыта Западно-Казахстанской и Атырауской областей по реализации проекта "Жас Отау"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Формирование здорового образа жизни</w:t>
            </w:r>
          </w:p>
          <w:bookmarkEnd w:id="3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механизмов по поэтапной модернизации спортивных залов в организациях образования, оснащению спортивным инвентарем, в том числе в рамках государственно-частного партнерства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сети культурно-досуговых центров для молодежи в районных центрах и малых городах, в том числе через активное привлечение механизма государственно-частного партнерства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МБ, через привлечение спонсорских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республиканских спортивных студенческих турниров и соревнований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Алматы, МКС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204 "Обеспечение кадрами с высшим и послевузовским образованием",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участия студенческой сборной Республики Казахстан во всемирных зимних и летних универсиадах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 2019 годы,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204 "Обеспечение кадрами с высшим и послевузовским образованием"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развитию школьных и студенческих лиг по массовым видам спорта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МОН, ВУЗы (по согласованию), МКС, МЗ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и за счет спонсорских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мероприятий среди детей и молодежи на базе дворовых спортивных площадок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МОН, МКС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деятельности молодежных центров здоровья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ежегодном Национальном докладе "Молодежь Казахстана"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совместного плана по обеспечению взаимодействия между молодежными ресурсными центрами и молодежными центрами здоровья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совместного плана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МЗСР,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4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возможности создания молодежных центров здоровья в ВУЗах и колледжах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МОН, МЗ, МО, МКС, МВД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2018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Повышение правовой культуры молодежи</w:t>
            </w:r>
          </w:p>
          <w:bookmarkEnd w:id="41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4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совместно с молодежными организациями мероприятий, направленных на повышение у молодежи правовой культуры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МВД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4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развитие антикоррупционного сознания у молодежи, пропаганда честного заработка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АДГСПК (по согласованию), НПП "Атамекен" (по согласованию), РМО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4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мер по реабилитации и адаптации лиц из числа молодежи, отбывших уголовные наказания, с проведением региональных семинаров с сотрудниками уголовно-исполнительной системы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МВД,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Приобщение молодежи к культурным, гражданским и духовно-нравственным ценностям в рамках модернизации общественного сознания</w:t>
            </w:r>
          </w:p>
          <w:bookmarkEnd w:id="4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целевых мероприятий по обеспечению преемственности поколений и популяризации традиций народа Казахстана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МКС, МОН, акиматы областей, городов Астаны и Алматы, РМО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  <w:bookmarkEnd w:id="4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методических рекомендаций для социальных служб, оказывающих консультационные услуги молодым семьям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методических рекомендаций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МЗСР,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  <w:bookmarkEnd w:id="4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деятельности социальных служб, оказывающих консультационные услуги молодым семьям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ежегодном Национальном докладе "Молодежь Казахстана"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  <w:bookmarkEnd w:id="4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церемонии вручения государственной молодежной премии "Дарын"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премии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  <w:bookmarkEnd w:id="5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молодежного творческого фестиваля "Бәйтерек-fest"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Вручение наград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  <w:bookmarkEnd w:id="5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представителей молодежных организаций в составы консультативно-совещательных органов при центральных государственных и местных исполнительных органах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МЗСР, МИР, МКС, МСХ, МО, МВД,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  <w:bookmarkEnd w:id="5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системной поддержки молодежных проектов и инициатив через механизмы государственно-частного партнерства и грантов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  <w:bookmarkEnd w:id="5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развитие у молодежи организаторских навыков, лидерских качеств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  <w:bookmarkEnd w:id="5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комплекса мероприятий по военно-патриотическому воспитанию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МО, МВД,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  <w:bookmarkEnd w:id="5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фестиваля военно-патриотической песни "Жас ұлан"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фестиваля 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МОН, МДРГО,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октябрь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047 "Обеспечение боевой, мобилизационной готовности Вооруженных Сил Республики Казахстан"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  <w:bookmarkEnd w:id="5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военно-патриотического сбора "Айбын"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военно-патриотического сбора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МОН,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047 "Обеспечение боевой, мобилизационной готовности Вооруженных Сил Республики Казахстан"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  <w:bookmarkEnd w:id="5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летних военно-патриотических лагерей для воспитанников военно-патриотических клубов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июнь-июль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  <w:bookmarkEnd w:id="5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мер по расширению сети и совершенствованию деятельности дворовых клубов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  <w:bookmarkEnd w:id="5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развитию детско-юношеского движения "Жас Улан"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  <w:bookmarkEnd w:id="6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накануне празднования Дня Первого Президента и Дня Независимости Республики Казахстан торжественного приема учащихся школ в ряды республиканского движения "Жас Улан"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торжественного приема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 и 15 декабря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  <w:bookmarkEnd w:id="6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на системной основе военно-патриотических сборов на областном и районном уровнях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  <w:bookmarkEnd w:id="6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развитию деятельности органов молодежного самоуправления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ноябрь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  <w:bookmarkEnd w:id="6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развитию волонтерской деятельности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МОН,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003 "Обеспечение укрепления взаимоотношения институтов гражданского общества и государства",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  <w:bookmarkEnd w:id="6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встреч успешных молодых казахстанцев, выпускников программы "Болашак" с сельской молодежью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ассоциация "Болашак"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  <w:bookmarkEnd w:id="6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региональных форумов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региональных форумов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 2018, 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  <w:bookmarkEnd w:id="6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Республиканского форума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Республиканского форума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2016, 2018, 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  <w:bookmarkEnd w:id="6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Продолжение работы по проведению дубляжа популярных зарубежных фильмов на государственный язык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"Болашак"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спонсорских средств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  <w:bookmarkEnd w:id="6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Привлечение молодежи к реализации проектов, направленных на укрепление межэтнического согласия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  <w:bookmarkEnd w:id="6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выпуска образовательных телепрограмм, направленных на формирование у молодежи культа знаний и профессионализма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образовательных телепрограмм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МОН, МДРГО,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087 "Проведение государственной информационной политики",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  <w:bookmarkEnd w:id="7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пропаганде среди молодежи идей ресурсосбережения и формирования новой экологической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  <w:bookmarkEnd w:id="7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пропаганде среди молодежи этнокультурного и экологического туризма, в том числе через организацию для старшеклассников туристических походов по сакральным объектам Республики Казахстан "Туған жерден-туған елге"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Алматы, МОН, МКС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  <w:bookmarkEnd w:id="7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в рамках вузовского компонента по специальностям гуманитарного направления тематики "Рухани жаңғыру" в целях модернизации общественного сознания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ВУЗы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октябрь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  <w:bookmarkEnd w:id="7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развитию внутреннего молодежного туризма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МКС,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  <w:bookmarkEnd w:id="7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реализация общенационального проекта по социализации и развитию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проект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НПО (по согласованию),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  <w:bookmarkEnd w:id="7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фестиваля патриотического творчества "Туған жер"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награждение победителей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МКС,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  <w:bookmarkEnd w:id="7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популяризации государственного языка среди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МКС,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  <w:bookmarkEnd w:id="7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региональных дебатных турниров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  <w:bookmarkEnd w:id="7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республиканской акции "Час семьи" в целях пропаганды семейных ценностей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май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Научно-исследовательское и методическое обеспечение</w:t>
            </w:r>
          </w:p>
          <w:bookmarkEnd w:id="79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  <w:bookmarkEnd w:id="8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 системной основе социологических и аналитических исследований, направленных на выявление потребностей и интересов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социологических исследований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(государственное задание)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  <w:bookmarkEnd w:id="8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ежегодного Национального доклада "Молодежь Казахстана"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 доклад в Правительство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до 20 декабря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(государственное задание)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  <w:bookmarkEnd w:id="8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расчета рейтинга территорий, благоприятных для развития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методики расчета на Координационном совете по развитию молодежных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  <w:bookmarkEnd w:id="8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статистических бюллетеней по актуальным вопросам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статистических бюллетеней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МНЭ,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(государственное задание)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  <w:bookmarkEnd w:id="8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обучающих семинаров-тренингов, вебинаров для специалистов, работающих с молодежью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семинаров-тренингов, вебинаров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НИЦ "Молодежь" (по согласованию), АГУ при Президенте Республики Казахстан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(государственное задание)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  <w:bookmarkEnd w:id="8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зарубежного опыта в области исследования процессов в молодежной среде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аналитическая информация в ежегодном Национальном докладе "Молодежь Казахстана"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МИД,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  <w:bookmarkEnd w:id="8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методической поддержки институтов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издание методических пособий и рекомендаций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НИЦ "Молодежь" (по согласованию),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 (государственное здание)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Развитие международного молодежного сотрудничества</w:t>
            </w:r>
          </w:p>
          <w:bookmarkEnd w:id="87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  <w:bookmarkEnd w:id="8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популяризации за рубежом мирных инициатив Казахстана с участием казахстанской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МДРГО, МИД, ассоциация "Болашак" (по согласованию),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  <w:bookmarkEnd w:id="8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системной работы по привлечению грантов международных организаций, направленных на реализацию государственной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соглашений о грантах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МИД,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  <w:bookmarkEnd w:id="9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проведению в Казахстане крупных международных молодежных диалоговых площадок в рамках ООН, ЕС, ШОС, СНГ, ОБСЕ, СВМДА и других международных организаций, а также обеспечение участия молодежи в их работе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МИД, НИЦ "Молодежь" (по согласованию), РМО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2016-2020 годы,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  <w:bookmarkEnd w:id="9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организации в городе Астане в 2020 году IV Глобального форума экспертов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МИД,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  <w:bookmarkEnd w:id="9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молодежного форума стран-участниц СНГ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форума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2018-2020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  <w:bookmarkEnd w:id="9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Центрально-азиатского форума молодежи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форума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 Южно-Казахстанской области, МДРГО, МИД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  <w:bookmarkEnd w:id="9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проведению Международного молодежного хора "Астана – голос мира" в рамках VI Съезда лидеров мировых и традиционных религий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в Правительство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МКС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 2018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Информационное сопровождение</w:t>
            </w:r>
          </w:p>
          <w:bookmarkEnd w:id="95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  <w:bookmarkEnd w:id="9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информационно-разъяснительной работы по реализации государственной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январь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  <w:bookmarkEnd w:id="9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региональных планов информационно-разъяснительной работы по реализации государственной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региональных планов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январь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  <w:bookmarkEnd w:id="9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Сопровождение единого интернет-ресурса в сфере государственной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открытие новых рубрик, размещение информации на едином интернет-ресурсе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  <w:bookmarkEnd w:id="9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тематик по выпуску аудио, видеороликов о ходе реализации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МИК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20 января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  <w:bookmarkEnd w:id="10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 тематических аудио, видеороликов о ходе реализации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трансляция тематических аудио-, видеороликов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МИК, МДРГО,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087 "Проведение государственной информационной политики", МБ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  <w:bookmarkEnd w:id="10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по информационной поддержке государственной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2017-2020 годы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Институциональное укрепление молодежной политики</w:t>
            </w:r>
          </w:p>
          <w:bookmarkEnd w:id="102"/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  <w:bookmarkEnd w:id="103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деятельности молодежных ресурсных центров, молодежных организаций, органов молодежного самоуправления в ВУЗах, советов по делам молодежи при акиматах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Координационном совете по развитию молодежных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  <w:bookmarkEnd w:id="104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вопроса по разработке стандартов и методики оценки деятельности молодежных ресурсных центров, молодежных организаций, органов молодежного самоуправления в ВУЗах, советов по делам молодежи при акиматах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Координационном совете по развитию молодежных организаций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  <w:bookmarkEnd w:id="105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плана по дальнейшему развитию молодежных ресурсных центров в Республике Казахстан при экспертной поддержке ЮНИСЕФ 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акиматы областей, городов Астаны и Алматы, НИЦ "Молодежь" (по согласованию), ЮНИСЕФ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2-квартал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  <w:bookmarkEnd w:id="106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"Школа государственной молодежной политики"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обучающих курсов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выделенных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005 "Проведение мероприятий по молодежной политике"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  <w:bookmarkEnd w:id="107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учебной дисциплины "Молодежная политика" для преподавания в ВУЗах по гуманитарным и педагогическим специальностям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программы учебной дисциплины на учебно-методических советах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 (по согласованию),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июня 2016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  <w:bookmarkEnd w:id="108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программы учебной дисциплины "Молодежная политика" в ВУЗах по гуманитарным и педагогическим специальностям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МОН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2016-2017 учебного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  <w:bookmarkEnd w:id="109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общенационального событийного графика мероприятий в сфере молодежной политики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общенационального событийного графика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акиматы областей, городов Астаны и Алматы, РМО (по согласованию), НИЦ "Молодежь" (по согласованию)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до 1 декабря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  <w:bookmarkEnd w:id="110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встреч первых руководителей центральных и местных государственных органов с молодежью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МДРГО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ЦГО, 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 июль, декабрь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  <w:bookmarkEnd w:id="111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предложений по институциональной поддержке республиканских молодежных организаций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предложений на заседании Совета по молодежной политике при Президенте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МДРГО, МФ, МНЭ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 2018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  <w:bookmarkEnd w:id="112"/>
        </w:tc>
        <w:tc>
          <w:tcPr>
            <w:tcW w:w="2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по открытию домов молодежи для реализации молодежных инициатив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заседании Совета по молодежной политике при Президенте Республики Казахстан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2018 года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требуются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56"/>
        <w:gridCol w:w="873"/>
        <w:gridCol w:w="5971"/>
      </w:tblGrid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</w:t>
            </w:r>
          </w:p>
          <w:bookmarkEnd w:id="114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информации и коммуникаций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  <w:bookmarkEnd w:id="115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  <w:bookmarkEnd w:id="116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  <w:bookmarkEnd w:id="117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МДРГО</w:t>
            </w:r>
          </w:p>
          <w:bookmarkEnd w:id="118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делам религий и гражданского общества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  <w:bookmarkEnd w:id="119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населения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  <w:bookmarkEnd w:id="120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по инвестициям и развитию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</w:t>
            </w:r>
          </w:p>
          <w:bookmarkEnd w:id="121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финансов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  <w:bookmarkEnd w:id="122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  <w:bookmarkEnd w:id="123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АДГСПК</w:t>
            </w:r>
          </w:p>
          <w:bookmarkEnd w:id="124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 Республики Казахстан по делам государственной службы и противодействию коррупции 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  <w:bookmarkEnd w:id="125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  <w:bookmarkEnd w:id="126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национальной экономики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</w:t>
            </w:r>
          </w:p>
          <w:bookmarkEnd w:id="127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  <w:bookmarkEnd w:id="128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МЗСР</w:t>
            </w:r>
          </w:p>
          <w:bookmarkEnd w:id="129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здравоохранения и социального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НПП "Атамекен"</w:t>
            </w:r>
          </w:p>
          <w:bookmarkEnd w:id="130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Национальная палата предпринимателей Республики Казахстан "Атамекен"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"Болашак"</w:t>
            </w:r>
          </w:p>
          <w:bookmarkEnd w:id="131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ассоциация стипендиатов международной стипендии Президента Республики Казахстан "Болашак"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развития предпринимательства "Даму"</w:t>
            </w:r>
          </w:p>
          <w:bookmarkEnd w:id="132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"Фонд развития предпринимательства "Даму"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НИЦ "Молодежь"</w:t>
            </w:r>
          </w:p>
          <w:bookmarkEnd w:id="133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научно-исследовательский центр "Молодежь"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ВУЗы</w:t>
            </w:r>
          </w:p>
          <w:bookmarkEnd w:id="134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холдинг "Кәсіпқор"</w:t>
            </w:r>
          </w:p>
          <w:bookmarkEnd w:id="135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некоммерческое акционерное общество "Холдинг "Кәсіпқор"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ФП</w:t>
            </w:r>
          </w:p>
          <w:bookmarkEnd w:id="136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объединение профсоюзов "Федерация профсоюзов Республики Казахстан"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ЖССБК</w:t>
            </w:r>
          </w:p>
          <w:bookmarkEnd w:id="137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"Жилищный строительный сберегательный банк Казахстана"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АГУ</w:t>
            </w:r>
          </w:p>
          <w:bookmarkEnd w:id="138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Академия государственного управления при Президенте Республики Казахстан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ЦГО</w:t>
            </w:r>
          </w:p>
          <w:bookmarkEnd w:id="139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государственные органы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РМО</w:t>
            </w:r>
          </w:p>
          <w:bookmarkEnd w:id="140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республиканские молодежные организации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НПО</w:t>
            </w:r>
          </w:p>
          <w:bookmarkEnd w:id="141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неправительственные организации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"НК "Астана ЭКСПО – 2017"</w:t>
            </w:r>
          </w:p>
          <w:bookmarkEnd w:id="142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"Национальная компания "Астана ЭКСПО – 2017"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ОЭСР</w:t>
            </w:r>
          </w:p>
          <w:bookmarkEnd w:id="143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экономического сотрудничества и развития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ЮНИСЕФ</w:t>
            </w:r>
          </w:p>
          <w:bookmarkEnd w:id="144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фонд Организации Объединенных Наций (ЮНИСЕФ)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</w:t>
            </w:r>
          </w:p>
          <w:bookmarkEnd w:id="145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Европейский союз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ООН</w:t>
            </w:r>
          </w:p>
          <w:bookmarkEnd w:id="146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Объединенных Наций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СНГ</w:t>
            </w:r>
          </w:p>
          <w:bookmarkEnd w:id="147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Содружество Независимых Государств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СВМДА</w:t>
            </w:r>
          </w:p>
          <w:bookmarkEnd w:id="148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по взаимодействию и мерам доверия в Азии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ОБСЕ</w:t>
            </w:r>
          </w:p>
          <w:bookmarkEnd w:id="149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по Безопасности и Сотрудничеству в Европе</w:t>
            </w:r>
          </w:p>
        </w:tc>
      </w:tr>
      <w:tr>
        <w:trPr>
          <w:trHeight w:val="30" w:hRule="atLeast"/>
        </w:trPr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ШОС</w:t>
            </w:r>
          </w:p>
          <w:bookmarkEnd w:id="150"/>
        </w:tc>
        <w:tc>
          <w:tcPr>
            <w:tcW w:w="8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59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Шанхайская организация сотрудничества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