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2356" w14:textId="31b2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февраля 2014 года № 148 "Об утверждении типового перечня районного коммунального имущества, передаваемого в управление акиму города районного значения, села, поселка,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2017 года № 776.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148 "Об утверждении типового перечня районного коммунального имущества, передаваемого в управление акиму города районного значения, села, поселка, сельского округа" (САПП Республики Казахстан, 2014 г., № 11, ст. 101)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типового перечня районного коммунального имущества, передаваемого в состав коммунального имущества города районного значения, села, поселка, сельского округа";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типовой перечень районного коммунального имущества, передаваемого в состав коммунального имущества города районного значения, села, поселка, сельского округа.";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коммунального имущества, передаваемого в управление акиму города районного значения, села, поселка, сельского округа, утвержденный указанным постановлением, изложить в новой редакции согласно приложению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2017 года № 776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№ 148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перечень </w:t>
      </w:r>
      <w:r>
        <w:br/>
      </w:r>
      <w:r>
        <w:rPr>
          <w:rFonts w:ascii="Times New Roman"/>
          <w:b/>
          <w:i w:val="false"/>
          <w:color w:val="000000"/>
        </w:rPr>
        <w:t>районного коммунального имущества, передаваемого в состав коммунального имущества города районного значения, села, поселка, сельского округа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Имущественные комплексы районных коммунальных юридических лиц, осуществляющих деятельность в сферах дошкольного образования (детские сады) и культурно-досуговой деятельности (дома культуры).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Имущество, закрепленное за районными коммунальными юридическими лицами.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общего пользования и иное имущество (автомобильная дорога, улица населенного пункта, парк, сквер, место досуга, памятник).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