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d384" w14:textId="8c5d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декабря 2014 года № 1345 "Об утверждении перечня международных спортивных соревнований, размеров 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2017 года № 786. Утратило силу постановлением Правительства РК от 27 марта 2020 года № 147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стимулирования спортсменов и тренеров сборных команд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1345 "Об утверждении перечня международных спортивных соревнований, размеров 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спорта)" (САПП Республики Казахстан, 2014 г., № 81, ст. 703)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спортивных соревнований,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Международные специальные Олимпийские игры";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спорта), утвержденные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18 июля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2017 года № 786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1345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денежных поощрений чемпионам и призерам международных спортивных соревнований,</w:t>
      </w:r>
      <w:r>
        <w:br/>
      </w:r>
      <w:r>
        <w:rPr>
          <w:rFonts w:ascii="Times New Roman"/>
          <w:b/>
          <w:i w:val="false"/>
          <w:color w:val="000000"/>
        </w:rPr>
        <w:t>тренерам и членам сборных команд Республики Казахстан по видам спорта</w:t>
      </w:r>
      <w:r>
        <w:br/>
      </w:r>
      <w:r>
        <w:rPr>
          <w:rFonts w:ascii="Times New Roman"/>
          <w:b/>
          <w:i w:val="false"/>
          <w:color w:val="000000"/>
        </w:rPr>
        <w:t>(национальных сборных команд по видам спорта)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3363"/>
        <w:gridCol w:w="1024"/>
        <w:gridCol w:w="3444"/>
        <w:gridCol w:w="3445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спортивных международных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денежного поощрения спортсменов в долларах США эквивалентно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размер денежного поощрения тренеров в долларах США эквивалентно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Летние, зимние Олимпийские, Паралимпийские, Сурдлимпийские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(среди взрослых):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олимпийским, паралимпийским, сурдлимпийским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 олимпийским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Летние, зимние Азиатские игры, Параазиатские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Летняя, зимняя Всемирная 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Летние, зимние юношеские Олимпийские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(среди молодежи) 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рекорда мира по олимпийским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