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e3f7" w14:textId="c0ce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выбора исполнителей государственного оборонного заказа из числа организаций, включенных в реестр отечественных товаропроизводителей и отечественных поставщиков работ, услуг, операторами по исполнению государственного оборонного заказа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2017 года № 788. Утратило силу постановлением Правительства Республики Казахстан от 14 октября 2019 года № 759 (вводится в действие по истечении десяти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14.10.2019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19 января 2001 года "О государственном оборонном заказе"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осуществления выбора исполнителей государственного оборонного заказа из числа организаций, включенных в реестр отечественных товаропроизводителей и отечественных поставщиков работ, услуг, операторами по исполнению государственного оборонного заказа.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788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выбора исполнителей государственного оборонного заказа из числа организаций, включенных в реестр отечественных товаропроизводителей и отечественных поставщиков работ, услуг, операторами по исполнению государственного оборонного заказа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выбора исполнителей государственного оборонного заказа из числа организаций, включенных в реестр отечественных товаропроизводителей и отечественных поставщиков работ, услуг, операторами по исполнению государственного оборонного заказа (далее – Правила) определяют порядок осуществления выбора исполнителей государственного оборонного заказа (далее – оборонный заказ) операторами по исполнению государственного оборонного заказа (далее – операторы) из числа организаций, включенных в реестр отечественных товаропроизводителей и отечественных поставщиков работ, услуг (далее – реестр).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Выбор исполнителей оборонного заказа производится операторами при формировании оборонного заказа по согласованию с государственными заказчиками оборонного заказа из числа организаций, включенных в реестр, исходя из следующих возможностей организаций: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необходимых условий производства, в том числе защиты сведений, составляющих государственные секреты;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способности произвести товары (продукцию) военного назначения и товары (продукцию) двойного назначения (применения);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осуществления работы, услуг военного назначения требуемого качества на наиболее выгодных экономических условиях.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области формирования, размещения и выполнения оборонного заказа (далее – уполномоченный орган) не позднее 10 февраля текущего года направляет запрос оператору о намерении закупки государственным заказчиком продукции оборонного заказа, содержащий следующие сведения: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тактико-технические характеристики (техническая спецификация) приобретаемых товаров, работ, услуг;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товара (продукции), объемы выполняемых работ, услуг;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и требуемые сроки поставки товара (продукции), выполнения работ, услуг;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гарантии на поставляемые товары (продукцию), выполняемые работы, услуги;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сопутствующих услуг, стоимость которых должна быть включена в стоимость товара (продукции), работ, услуг;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условия оплаты, в том числе размер авансового платежа;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необходимости при приобретении военной и специальной формы одежды, знаков различия и средств индивидуальной защиты требование о необходимости предоставления опытных образцов.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Оператор не позднее трех дней со дня получения соответствующего запроса уполномоченного органа направляет запрос всем организациям, включенным в реестр, о намерении закупки продукции оборонного заказа согласно пункту 3 настоящих Правил.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оператор запрашивает от организаций ценовые (коммерческие) предложения.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Организации, получив запрос, в течение десяти календарных дней со дня его получения направляют ответ с приложением своего ценового (коммерческого) предложения.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при необходимости уточняют у оператора требования запроса, указанные в пункте 3 настоящих Правил.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Организациями к ответу прилагаются документы, подтверждающие процент доли местного содержания в поставляемых товарах, работах или услугах.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Организацией может быть предложена продукция с лучшими тактико-техническими (техническими) характеристиками, чем было указано в запросе оператора, не влекущая увеличения суммы, планируемой для оборонного заказа.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выборе исполнителей из числа организаций, включенных в реестр, оператором учитываются: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технических характеристик предлагаемой потенциальными исполнителями продукции оборонного заказа требованиям запроса;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случаях, установленных законодательством Республики Казахстан, наличие лицензии на осуществление соответствующего вида деятельности;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производственных помещений, технологического оборудования и квалифицированных специалистов, необходимых для производства товаров (продукции), работ и услуг, являющихся предметом оборонного заказа, в определенном заказчиком объеме;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исполнителей, специализирующихся в области производства военной и специальной формы одежды, знаков различия и средств индивидуальной защиты, наличие производственных (складских) помещений и технологического оборудования на правах собственности, квалифицированных специалистов, необходимых для производства товаров (продукции), работ и услуг, являющихся предметом оборонного заказа, в определенном заказчиком объеме.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Выбор исполнителей фундаментальных и прикладных научных исследований операторами производится в соответствии с порядком, утвержденным для проведения оборонных исследований.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случае, если у двух и более организаций одинаково выгодные экономические условия на товары, работы и услуги, выбор осуществляется в пользу товара, работы и услуги с наибольшей долей местного содержания.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случае, если организация, включенная в реестр, является единственным отечественным поставщиком продукции оборонного заказа, к ответу прилагается одно ценовое (коммерческое) предложение с калькуляцией стоимости продукции.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Операторами выбор исполнителей осуществляется из числа организаций, включенных в реестр, предложивших наименьшую цену и продукцию оборонного заказа, соответствующую требованиям, указанным в запросе уполномоченного органа.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Оператор по итогам выбора исполнителя оборонного заказа направляет уполномоченному органу ответ на его запрос с указанием исполнителя оборонного заказа не позднее 1 марта текущего года.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ответу операторы предоставляют уполномоченному органу три ценовых (коммерческих) предложения на каждое наименование товара (продукции), работ и услуг организации из реестра.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оператор представляет уполномоченному органу обоснование о выборе организации, включенной в реестр.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Операторы, способные самостоятельно исполнять оборонный заказ, к ответу на запрос уполномоченного органа прилагают обоснование цены на поставляемую продукцию оборонного заказа путем предоставления трех ценовых (коммерческих) предложений на каждое наименование товара (продукции), работ и услуг организации из реестра.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Операторы, являющиеся единственными отечественными поставщиками продукции оборонного заказа, к ответу прилагают одно ценовое (коммерческое) предложение с калькуляцией стоимости продукции.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невозможности выбора исполнителя из числа организаций, включенных в реестр, в связи с отсутствием у организаций такого вида производства продукции оборонного заказа, представление ответа в адрес уполномоченного органа оператором осуществляется в срок не позднее десяти календарных дней со дня получения запроса.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ответу также прилагается обоснование с указанием причин невозможности выбора исполнителя из реестра.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