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2e5a" w14:textId="bde2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Системы государственного планирования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2017 года № 790.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5–2)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Систему государственного планирования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Премьер-Министр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Сагинтаев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790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государственного планирования в Республике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Система - в редакции постановления Правительства РК от 29.04.2024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Система государственного планирования в Республике Казахстан (далее – Система государственного планирования) – это комплекс взаимосвязанных компонентов, состоящих из документов на долгосрочный (свыше 5 лет) и среднесрочный (от года до 5 лет включительно) периоды, участников, принципов и элементов управления процессами и данными.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планирование охватывает деятельность по формированию мер, способов достижения результатов и решению задач по социально-экономическому развитию, повышению благосостояния граждан, укреплению национальной безопасности страны и оптимальному распределению ресурсов.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принципами Системы государственного планирования являются: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человекоцентричность – направленность целей, задач и индикаторов результатов на улучшение качества жизни и повышение благосостояния населения;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прозрачность – обсуждение проектов документов Системы государственного планирования с субъектами частного предпринимательства, Национальной палатой предпринимателей, экспертными советами, гражданским обществом, а также публикация итогов их реализации, за исключением положений, содержащих информацию ограниченного доступа;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результативность (приоритет сущности над формой) – главенство конкретного и измеримого результата над формой работы по его достижению;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– достижение целей, целевых индикаторов, задач и показателей результатов на основе современных технологических решений с наименьшими затратами ресурсов;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согласованность – скоординированная деятельность участников системы, обеспечивающая достижение результатов;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реалистичность – определение целей и задач, исходя из возможностей их достижения в установленные сроки, с учетом рисков и ресурсных ограничений в среднесрочном периоде;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управленческая ответственность – недопустимость передачи принятия решений и согласования вопросов, входящих в сферу компетенций конкретного руководителя, на вышестоящий уровень и коллегиальным органам, в том числе при риске недостижения целевых индикаторов и показателей результатов;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преемственность – последовательность в разработке и реализации документов стратегического планирования участниками государственного планирования с учетом результатов реализации ранее принятых документов государственного планирования и этапов реализации документов государственного планирования на долгосрочный период;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управленческая гибкость – самостоятельность участников в выборе и пересмотре подходов достижения целей и задач.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Документы Системы государственного планирования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документам Системы государственного планирования относятся Национальный план развития Республики Казахстан, Стратегия национальной безопасности Республики Казахстан и планы развития государственных органов, планы развития области, города республиканского значения, столицы, планы развития национальных управляющих холдингов, национальных холдингов и национальных компаний (далее – национальные компании).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пункта 4 приостановлено до 01.01.2026 постановлением Правительства РК от 29.04.2024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в период приостановления данный пункт действует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 Системы государственного планирования основываются на документах целеполагания, определяющих глобальное видение, долгосрочные направления и приоритеты устойчивого развития страны.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документам целеполагания относятся Видение "Казахстан – 2050" и Стратегия достижения углеродной нейтральности Республики Казахстан до 2060 года.</w:t>
      </w:r>
    </w:p>
    <w:bookmarkEnd w:id="21"/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Элементы Системы государственного планирования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Система государственного планирования предусматривает элементы по управлению данными и ее процессами.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Элементы Системы государственного планирования являются взаимосвязанными для достижения целей и задач.</w:t>
      </w:r>
    </w:p>
    <w:bookmarkEnd w:id="24"/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Управление данными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данными, осуществляемое в соответствии с установленным законодательством по управлению данными, предусматривает определение, создание, сбор, накопление, хранение, распространение, уничтожение, поддержку данных, а также обеспечение их аналитики, качества, доступности, защиты.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данными направлено на обеспечение качества данных в процессе их жизненного цикла, а также возможности однократного предоставления и многократного использования данных при осуществлении государственных функций, в том числе в сфере государственного планирования.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 качеством данных понимается степень их соответствия установленным требованиям по управлению данными, утвержденным уполномоченным органом по управлению данными.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качества административных данных осуществляется уполномоченным органом в области государственной статистики в соответствии с законодательством Республики Казахстан.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управлению данными осуществляет руководство и межотраслевую координацию по управлению данными в установленном законодательством порядке.</w:t>
      </w:r>
    </w:p>
    <w:bookmarkEnd w:id="30"/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процессами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Процессами Системы государственного планирования являются разработка, реализация, мониторинг, а также корректировка ее документов.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процессами Системы государственного планирования является комплексом деятельности государственных органов при процессах разработки, реализации, мониторинга и корректировки ее документов.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Методология разработки, реализации, проведения мониторинга и корректировки Национального плана развития Республики Казахстан, планов развития государственных органов, областей, городов республиканского значения, столицы, включая определение и содержание соответствующей отчетности, сроки предоставления отчетной информации, утверждается уполномоченным органом по государственному планированию по согласованию с уполномоченным органом по стратегическому планированию.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Методология разработки, реализации, мониторинга и корректировки Стратегии национальной безопасности Республики Казахстан определяется уполномоченным органом по государственному планированию.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Методология разработки, реализации, мониторинга и корректировки планов развития национальных компаний утверждается уполномоченным органом по государственному планированию.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Процесс разработки состоит из инициирования документа, анализа текущей ситуации, моделирования, проектирования, формирования видения, определения приоритетов, целей, целевых индикаторов, задач и показателей результатов, путей их достижения, ресурсного обеспечения, а также выстраивания коммуникаций, в том числе при его публичном обсуждении, согласовании, утверждении и публикации в установленном законодательством порядке.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разработке документа Системы государственного планирования, за исключением документов, содержащих информацию ограниченного доступа, к обсуждению привлекаются сотрудники заинтересованных государственных органов, представители гражданского общества, бизнеса, эксперты.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разработке документов Системы государственного планирования предусматривается проведение работы по доступу к необходимым достоверным и корректным данным, осуществлению коммуникаций с обществом (размещение их проектов на интернет-ресурсах государственных органов-разработчиков, анонсирование и разъяснение основных положений проектов/направлений деятельности государственных органов, изучение общественного мнения по проектам документов, полученного по итогам их размещения, публичное обсуждение проектов в установленных законодательством случаях).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Разрабатываемые документы Системы государственного планирования должны соответствовать следующим требованиям: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обоснованность разработки отдельного документа, реалистичность выбранных целей, целевых индикаторов, задач и показателей результатов;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целевых индикаторов, показателей результатов, мероприятий, направленных на повышение качества жизни, благосостояния и социального благополучия населения, таких как создание рабочих мест с приоритетом на постоянные, привлечение инвестиций, развитие человеческого капитала и иные;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направленность предлагаемых мероприятий на достижение целей и задач документа;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реальных сроков достижения целевых индикаторов и показателей результатов;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обеспеченность финансово-экономическими (в том числе внебюджетными), материально-техническими, трудовыми ресурсами для реализации документа.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Реализацией является процесс достижения заданных в документах Системы государственного планирования целей, целевых индикаторов, задач и показателей результатов.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процессом реализации документов Системы государственного планирования предусматривает применение проектирования, проектного управления, выстраивание коммуникаций, осуществление мониторинга реализации документов Системы государственного планирования с принятием мер, направленных на реализацию системы управления рисками и механизмов реагирования для обеспечения своевременной и качественной реализации документов.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документов Системы государственного планирования могут применяться методы и подходы проектного управления в установленном законодательством порядке.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управления стратегическими целями и задачами, определяемыми документами Системы государственного планирования, осуществляется декомпозиция ключевых национальных индикаторов, целевых индикаторов и показателей результатов центральными государственными органами и местными исполнительными органами.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процессе реализации документов Системы государственного планирования должны быть обеспечены: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согласованность в межведомственном взаимодействии;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ориентация на достижение заданных результатов с наименьшими затратами ресурсов;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сбалансированность финансовых, трудовых и других ресурсов.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Мониторингом является процесс сбора, систематизации, анализа и обобщения отчетов и другой информации о ходе реализации документов Системы государственного планирования с учетом данных информационной системы государственного планирования, а также информации, формируемой в установленном законодательством порядке о проектном управлении.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Информационная система государственного планирования – это единая информационная автоматизированная платформа, используемая для создания, хранения, обработки, передачи актуальной и достоверной информации по декомпозиции Национального плана развития Республики Казахстан, обеспечивающая деятельность всех участников процессов при реализации и мониторинге Национального плана развития Республики Казахстан с возможностью применения проектного управления и предоставляющая заинтересованным сторонам доступ к информации для принятия управленческих решений.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процессом мониторинга предусматривает проведение работ по получению/формированию необходимых достоверных и корректных данных по реализации документов Системы государственного планирования.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документов обеспечивает: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регулярность получения информации о ходе реализации документа на ежегодной основе;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осуществления оперативного анализа поступающей информации в целях оценки хода реализации документа, выявления рисков его неэффективной реализации и определения возможностей для оптимизации управленческих решений;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согласованность действий государственных органов в реализации соответствующего документа;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возможность своевременно вырабатывать предложения по корректировке документа в случае существенного изменения условий его реализации;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подведение итогов реализации документа после завершения срока его действия.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документов Системы государственного планирования предусматривает оценку хода реализации документов Системы государственного планирования (за исключением документов, содержащих информацию ограниченного доступа), проводимую государственными органами, уполномоченными настоящей Системой государственного планирования и законодательством о государственном аудите.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мониторинге документов Системы государственного планирования могут быть использованы результаты общественного мониторинга, проводимого независимыми экспертами и общественными организациями в соответствии с законодательством об общественном контроле.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Ответственность за полноту, качество, достоверность и своевременность представления отчетности для проведения мониторинга и результатов мониторинга документов Системы государственного планирования возлагается на государственные органы-разработчики, государственные органы-соисполнители и соответствующие уполномоченные государственные органы.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процессе реализации документы Системы государственного планирования могут корректироваться.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проводится путем внесения изменений и дополнений в документы Системы государственного планирования, по итогам проведенного мониторинга.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каждого из видов документов Системы государственного планирования осуществляется в случаях, предусмотренных пунктами 46, 54, 59, 76 настоящей Системы государственного планирования.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последний год реализации документов Системы государственного планирования корректировка целей, целевых индикаторов, задач и показателей результатов не допускается.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Ответственность за некачественное планирование и реализацию документов Системы государственного планирования, достижение поставленных целей и задач, их ключевых национальных индикаторов, целевых индикаторов и показателей результатов возлагается на первых руководителей государственных органов, национальных управляющих холдингов, национальных холдингов, национальных компаний в соответствии с законодательством.</w:t>
      </w:r>
    </w:p>
    <w:bookmarkEnd w:id="70"/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Национальный план развития Республики Казахстан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Национальный план развития Республики Казахстан является документом Системы государственного планирования, предусматривающим цель, основные направления, приоритеты развития, подходы по их обеспечению и ключевые национальные индикаторы развития страны в соответствующем плановом периоде, направленные на достижение долгосрочных ориентиров развития страны.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Национальный план развития Республики Казахстан разрабатывается уполномоченным органом по стратегическому планированию, согласовывается с заинтересованными органами и Правительством Республики Казахстан (далее – Правительство), утверждается Президентом Республики Казахстан (далее – Президент).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Национальный план развития Республики Казахстан должен соответствовать следующим требованиям: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охватывать приоритетные направления развития страны, вытекающие из Видения "Казахстан – 2050" и Стратегии достижения углеродной нейтральности Республики Казахстан до 2060 года;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ориентироваться на положения Предвыборной программы Президента;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логическую взаимосвязь между направлениями развития страны на предстоящий плановый период;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предусматривать стратегически значимые цели и задачи (в том числе соответствующие Целям устойчивого развития Организации Объединенных Наций) с фокусом на ограниченный перечень приоритетов.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Национальный план развития Республики Казахстан включает в себя Карту ключевых национальных индикаторов по соответствующим стратегическим направлениям с разбивкой на промежуточные значения по каждому году реализации. Ключевые национальные индикаторы должны быть сбалансированы и взаимоувязаны по значениям, годам, срокам достижения.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национальные индикаторы позволяют измерять общестрановой прогресс в достижении целей и задач, определенных в документах целеполагания.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источники данных и (или) методики соответствующих расчетов индикаторов Карты ключевых национальных индикаторов утверждаются совместным приказом уполномоченных органов по государственному и стратегическому планированию.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Реализация Национального плана развития Республики Казахстан обеспечивается посредством реализации планов развития государственных органов, планов развития областей, городов республиканского значения, столицы, планов развития национальных компаний, предусматривающих декомпозированные ключевые национальные индикаторы.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Национального плана развития Республики Казахстан должна осуществляться с учетом минимизации отрицательного воздействия на окружающую среду, соблюдения социальной ответственности участниками его реализации, а также обеспечения качества управления его реализацией.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Декомпозиция ключевых национальных индикаторов Национального плана развития Республики Казахстан как процесс их детализации, преобразования в конкретные задачи и мероприятия осуществляется государственными органами, ответственными за их реализацию, после его утверждения в порядке и сроки, определяемые уполномоченным органом по государственному планированию в соответствии с частью первой пункта 14 настоящей Системы государственного планирования в рамках информационной платформы.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Уполномоченный орган по государственному планированию обеспечивает координацию деятельности государственных органов при декомпозиции Национального плана развития Республики Казахстан.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Мониторинг Национального плана развития Республики Казахстан предусматривает ежегодную оценку достигнутых результатов и полученных эффектов, влияния его реализации на социально-экономическое развитие и благополучателей, выявление барьеров и рисков при его реализации.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40.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40 вводится в действие с постановлением Правительства РК от 29.04.2024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41.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41 вводится в действие с постановлением Правительства РК от 29.04.2024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42.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42 вводится в действие с постановлением Правительства РК от 29.04.2024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43.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43 вводится в действие с постановлением Правительства РК от 29.04.2024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44.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44 вводится в действие с постановлением Правительства РК от 29.04.2024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45.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45 вводится в действие с постановлением Правительства РК от 29.04.2024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Корректировка Национального плана развития Республики Казахстан осуществляется на основании положений посланий и поручений Президента.</w:t>
      </w:r>
    </w:p>
    <w:bookmarkEnd w:id="87"/>
    <w:bookmarkStart w:name="z11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Стратегия национальной безопасности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Стратегия национальной безопасности Республики Казахстан определяет видение в области обеспечения национальной безопасности, содержит основные проблемы и угрозы, стратегические цели и целевые индикаторы, задачи и показатели результатов в области обеспечения национальной безопасности, а также критерии обеспечения национальной безопасности.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Плановый период действия Стратегии национальной безопасности Республики Казахстан составляет не менее пяти лет.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Структура, базовые подходы и основное содержание Стратегии национальной безопасности Республики Казахстан одобряются Советом Безопасности Республики Казахстан.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Стратегия национальной безопасности Республики Казахстан разрабатывается уполномоченным органом по государственному планированию и утверждается Президентом.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Реализация Стратегии национальной безопасности Республики Казахстан осуществляется посредством реализации Плана действий по управлению рисками национальной безопасности.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действий по управлению рисками национальной безопасности разрабатывается уполномоченным органом по государственному планированию и утверждается постановлением Правительства по согласованию с Администрацией Президента.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Мониторинг Стратегии национальной безопасности Республики Казахстан проводится уполномоченным органом по государственному планированию ежегодно посредством анализа реализации Плана действий по управлению рисками национальной безопасности.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Итоги реализации Плана действий по управлению рисками национальной безопасности вносятся уполномоченным органом по государственному планированию на рассмотрение Совета Безопасности Республики Казахстан.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Внесение изменений и дополнений в Стратегию национальной безопасности Республики Казахстан допускается на основании поручений Совета безопасности Республики Казахстан по результатам мониторинга, в том числе анализа рисков.</w:t>
      </w:r>
    </w:p>
    <w:bookmarkEnd w:id="97"/>
    <w:bookmarkStart w:name="z12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План развития государственного органа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План развития государственного органа является документом, определяющим деятельность центрального государственного органа в среднесрочном периоде, направленным на реализацию вышестоящих документов Системы государственного планирования, функций, полномочий и компетенций, определенных законами Республики Казахстан, и обеспечивающим взаимоувязку бюджетного и стратегического планирования.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План развития государственного органа разрабатывается каждые три года на пятилетний период и утверждается руководителем государственного органа по согласованию с центральными уполномоченными органами по государственному планированию и бюджетному планированию.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Мониторинг реализации планов развития государственных органов осуществляется государственным органом-разработчиком посредством формирования отчетов о реализации планов развития с учетом итогов их мониторинга.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План развития государственного органа и отчет о его реализации подлежат публикации в соответствии с бюджетным законодательством.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Внесение изменений и дополнений в план развития государственного органа допускается в случаях: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новых либо внесения изменений и (или) дополнений в законы Республики Казахстан, за исключением законов о республиканском бюджете и законов о внесении в них изменений и дополнений;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принятия новых либо внесения изменений и (или) дополнений в документы Системы государственного планирования;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функций, структуры государственного органа;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необходимости реализации поручений Президента и (или) Правительства.</w:t>
      </w:r>
    </w:p>
    <w:bookmarkEnd w:id="107"/>
    <w:bookmarkStart w:name="z13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План развития области, города республиканского значения, столицы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План развития области, города республиканского значения, столицы определяет развитие соответствующей территории с учетом ее специфики и потенциала развития региона в соответствии с вышестоящими документами Системы государственного планирования.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пункта 61 приостановлено до 01.01.2026 постановлением Правительства РК от 29.04.2024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в период приостановления данный пункт действует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План развития области, города республиканского значения, столицы разрабатывается на пятилетний период местным исполнительным органом области, города республиканского значения, столицы по согласованию с уполномоченным органом по государственному планированию, заинтересованными государственными органами и утверждается решением местного представительного органа области, города республиканского значения, столицы.</w:t>
      </w:r>
    </w:p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Целевые индикаторы плана развития области, города республиканского значения, столицы обеспечивают достижение декомпозированных ключевых национальных индикаторов и целевых индикаторов вышестоящих документов Системы государственного планирования.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 инициативе местного исполнительного органа в качестве целевых индикаторов реализации плана развития области, города республиканского значения, столицы могут включаться дополнительные индикаторы, учитывающие специфику региона в количестве не более 20 % от индикаторов, закрепленных за регионом в вышестоящих документах Системы государственного планирования.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Не допускается инициирование центральными государственными органами включения в план развития области, города республиканского значения, столицы индикаторов, не закрепленных за соответствующим регионом в Карте ключевых национальных индикаторов.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наличии целевых индикаторов, по которым не формируется официальная статистическая информация, центральными государственными органами разрабатываются и в месячный срок утверждаются по согласованию с уполномоченным органом по государственному планированию методики расчетов.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включения по инициативе местного исполнительного органа для учета специфики региона в план развития области, города республиканского значения, столицы целевых индикаторов, по которым не формируется официальная статистическая информация, местным исполнительным органом разрабатываются и утверждаются методики расчетов по согласованию с уполномоченным органом по государственному планированию области, города республиканского значения, столицы.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плане развития области целевые индикаторы приводятся в разрезе районов и городов областного значения в виде приложения к плану развития области.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случае внесения изменений в приложение к плану развития области без корректировок целевых индикаторов и их значений в целом по области данные изменения с заинтересованными центральными государственными органами не согласовываются.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План развития области, города республиканского значения, столицы размещается на интернет-ресурсе местного исполнительного органа и уполномоченного органа по государственному планированию (за исключением информации с ограниченным доступом).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Ответственность за достоверность и полноту содержания плана развития области, города республиканского значения, столицы, размещенного на интернет-ресурсе уполномоченного органа по государственному планированию, возлагается на местный исполнительный орган области, города республиканского значения, столицы-разработчика плана развития области, города республиканского значения, столицы.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Реализация плана развития области, города республиканского значения, столицы осуществляется посредством исполнения плана мероприятий по реализации плана развития области, города республиканского значения, столицы.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План мероприятий по реализации плана развития области, города республиканского значения, столицы – совокупность конкретных действий, направленных на достижение целей плана развития области, города республиканского значения, столицы, с определением сроков, исполнителей, формы завершения, необходимых затрат на его реализацию.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План мероприятий по реализации плана развития области, города республиканского значения, столицы разрабатывается уполномоченным органом по государственному планированию соответствующей территории совместно с государственными органами-соисполнителями соответствующей территории и утверждается постановлением акимата области в месячный срок после утверждения плана развития области, города республиканского значения, столицы.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Мониторинг плана развития области, города республиканского значения, столицы проводится, соответственно, местным уполномоченным органом по государственному планированию области, города республиканского значения, столицы совместно с государственными органами-соисполнителями соответствующей территории путем формирования отчетов о реализации на основе информации о ходе реализации, представляемой государственными органами-соисполнителями, участвующими в плане развития области, города республиканского значения, столицы и с учетом итогов их общественного мониторинга.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План развития области, города республиканского значения, столицы и отчет о его реализации подлежат публикации в установленном законодательством порядке.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Внесение изменений и дополнений в план развития области, города республиканского значения, столицы допускается в случаях: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новых либо внесения изменений и (или) дополнений в законы Республики Казахстан, за исключением законов о республиканском бюджете и законов о внесении в них изменений и дополнений;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принятия новых либо внесения изменений и (или) дополнений в документы Системы государственного планирования;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функций, структуры государственного органа или изменения административно-территориального устройства;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необходимости реализации поручений Президента и (или) Правительства.</w:t>
      </w:r>
    </w:p>
    <w:bookmarkEnd w:id="129"/>
    <w:bookmarkStart w:name="z15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Планы развития национальных компаний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План развития национальной компании определяет стратегические направления, цели и показатели результатов деятельности во взаимосвязи со стратегическими целями страны, определяемыми в вышестоящих документах Системы государственного планирования.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План развития национальной компании разрабатывается с учетом планов развития юридических лиц, акции (доли участия) которых предоставляют право национальной компании определять решения, принимаемые данными юридическими лицами, согласовывается с уполномоченным органом по государственному планированию и утверждается Правительством.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Реализация планов развития национальных компаний осуществляется посредством разработки планов мероприятий национальных компаний сроком на пять лет.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Мониторинг реализации планов развития национальных компаний осуществляется уполномоченным органом по государственному планированию в порядке и сроки, установленные для проведения мониторинга пунктом 14 настоящей Системы государственного планирования.</w:t>
      </w:r>
    </w:p>
    <w:bookmarkEnd w:id="134"/>
    <w:bookmarkStart w:name="z15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Иные документы планирования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случаях необходимости решения задач или осуществления системных преобразований, не предусмотренных Национальным планом развития Республики Казахстан, по поручениям Президента и руководства Администрации Президента, Премьер-Министра Республики Казахстан государственными органами в рамках реализации возложенных законодательством полномочий, функций и задач могут разрабатываться иные документы, не входящие в Систему государственного планирования: концепции, национальные проекты, государственные программы, доктрины (стратегии), комплексные планы, Национальный инфраструктурный план.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целях реализации направлений, определенных в документах целеполагания и Системы государственного планирования для обоснования системных преобразований и определения подходов развития конкретной отрасли/сферы, государственными органами по мере необходимости разрабатываются концепции развития отрасли/сферы.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Концепции, разрабатываемые государственными органами, входящими в структуру Правительства, утверждаются Правительством либо первым руководителем государственного органа.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Концепции, разрабатываемые государственными органами, подотчетными Президенту, утверждаются Президентом либо по его уполномочию первым руководителем государственного органа по согласованию с Администрацией Президента.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Концепции, разрабатываемые по поручению Президента, утверждаются Президентом либо по его уполномочию Правительством.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Национальные проекты разрабатываются государственными органами по поручению Президента с целью решения в ограниченные сроки критически важных задач на национальном уровне и утверждаются Правительством.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Государственные программы разрабатываются в целях определения целей, задач и подходов к реализации отдельных политик, в основном затрагивающих идеологические, нормативные аспекты развития и не требующих выделения значительных финансовых ресурсов, и утверждаются Правительством по согласованию с Президентом.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Национальный инфраструктурный план является оперативным планом действий, направленным на создание устойчивого инфраструктурного каркаса страны для обеспечения потребностей населения и экономики и утверждаемым Правительством.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Доктрины (стратегии) определяют систему воззрений, совокупность политических принципов, видения и подходов к развитию по определенному вопросу отрасли (сферы) и утверждаются Президентом.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Комплексные планы являются документами реализационного характера, содержащими совокупность мероприятий для оперативного решения отдельных важных отраслевых вопросов развития, разрабатываются по поручению Президента или Премьер-Министра Республики Казахстан и утверждаются Правительством.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Реестр принятых концепций, национальных проектов, доктрин (стратегий), комплексных планов ведется уполномоченным органом по государственному планированию.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Порядок разработки, реализации, корректировки и мониторинга концепций, национальных проектов, доктрин (стратегий), комплексных планов определяется уполномоченным органом по государственному планированию.</w:t>
      </w:r>
    </w:p>
    <w:bookmarkEnd w:id="147"/>
    <w:bookmarkStart w:name="z17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Переходные положения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Концепции развития сфер/отраслей, национальные проекты, принятые до введения в действие настоящей Системы государственного планирования, действуют до их завершения.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Комплексные планы социально-экономического развития регионов, планы по региональным вопросам развития, принятые до введения настоящей Системы государственного планирования, подлежат интеграции в планы развития областей, городов республиканского значения, столицы.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Положения пунктов 23, 24, 37 настоящей Системы государственного планирования в части применения возможностей функционала информационных систем вводятся в действие со дня готовности их к эксплуатации.  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