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9bfb" w14:textId="c4a9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26 апреля 2012 года № 525 "Об утверждении Правил оказания платных видов деятельности по реализации товаров (работ, услуг) государственными учреждениями Вооруженных Сил Республики Казахстан, специализирующимися в области спорта, и расходования ими денег от реализации товаров (работ,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2017 года № 807.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2012 года № 525 "Об утверждении Правил оказания платных видов деятельности по реализации товаров (работ, услуг) государственными учреждениями Вооруженных Сил Республики Казахстан, специализирующимися в области спорта, и расходования ими денег от реализации товаров (работ, услуг)" (САПП Республики Казахстан, 2012 г., № 45, ст. 612).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