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90f5" w14:textId="5f49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к Соглашению об информационном взаимодействии государств-участников Содружества Независимых Государств по вопросам перемещения радиоактивных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2017 года № 811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Присоединиться к Соглашению об информационном взаимодействии государств-участников Содружества Независимых Государств по вопросам перемещения радиоактивных источников, совершенному в Бишкеке 7 июня 2016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реализации Соглашения об информационном взаимодействии государств-участников Содружества Независимых Государств по вопросам перемещения радиоактивных источников, совершенного в Бишкеке 7 июня 2016 года, Комитет атомного и энергетического надзора и контроля Министерства энергетики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Исполнительный комитет Содружества Независимых Государств о присоединении Правительства Республики Казахстан к Соглашению об информационном взаимодействии государств-участников Содружества Независимых Государств по вопросам перемещения радиоактивных источников, совершенному в Бишкеке 7 июня 2016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