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15f5" w14:textId="1b5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Енбекшильдерского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2017 года №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Енбекшильдерского района Акмолинской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переименовании Енбекшильдерского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Енбекшильдерский район Акмолинской области в район Биржан сал.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