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9d6c1" w14:textId="869d6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4 мая 2016 года № 272 "О назначении представителя Республики Казахстан и его заместителя в Комиссии по сохранению, рациональному использованию водных биологических ресурсов и управлению их совместными запасами"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декабря 2017 года № 820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мая 2016 года № 272 "О назначении представителя Республики Казахстан и его заместителя в Комиссии по сохранению, рациональному использованию водных биологических ресурсов и управлению их совместными запасами" следующее изменение: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Назначить представителем Республики Казахстан в Комиссии по сохранению, рациональному использованию водных биологических ресурсов и управлению их совместными запасами Айнабекова Марлена Сансызбаевича - заместителя председателя Комитета лесного хозяйства и животного мира Министерства сельского хозяйства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Заместителем представителя Республики Казахстан в Комиссии по сохранению, рациональному использованию водных биологических ресурсов и управлению их совместными запасами назначить Жунусова Наримана Талгатовича – руководителя управления воспроизводства рыбных ресурсов и аквакультуры Комитета лесного хозяйства и животного мира Министерства сельского хозяйства Республики Казахстан.".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