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2b51" w14:textId="76c2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2017 года № 829. Утратило силу постановлением Правительства Республики Казахстан от 4 июня 2021 года № 375,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04.06.2021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страхования" (САПП Республики Казахстан, 2009 г., № 47-48, ст. 444)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"314. Закуп способом из одного источника осуществляется единым дистрибьютором в следующих случаях: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признании двухэтапного тендера в целом или по какому-либо его лоту несостоявшимся;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поступлении дополнительной заявки от заказчиков в сторону увеличения объема лекарственных средств, изделий медицинского назначения, а также при закупе для формирования или пополнения неснижаемого запаса в том же финансовом году;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когда победитель двухэтапного тендера и потенциальный поставщик, занявший второе место, (при наличии) не подписали в установленные сроки договор поставки;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расторжении договора поставки ввиду неисполнения, ненадлежащего исполнения поставщиком своих обязательств по договору поставки или долгосрочного договора поставки;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закупе у потенциального поставщика - иностранного производителя (завода-изготовителя) или отечественного товаропроизводителя лекарственных средств, изделий медицинского назначения, не имеющих зарегистрированных в Республике Казахстан аналогов по международному непатентованному наименованию (составу) и (или) характеристике (далее – товары, не имеющие аналогов);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закупе через международные организации, учрежденные Генеральной ассамблеей Организации Объединенных Наций, по согласованию с уполномоченным органом в области здравоохранения, на основании международных договоров (соглашений), ратифицированных Республикой Казахстан, а также международных договоров, подписанных в их реализацию;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закупе лекарственных средств и изделий медицинского назначения и (или) фармацевтических услуг до девяностодневной потребности от их общего годового объема, в случае, когда подведение итогов двухэтапного тендера переходит на 2018 год.";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параграфом 8-1 следующего содержания: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8-1. Порядок закупа способом из одного источника лекарственных средств и изделий медицинского назначения и (или) фармацевтических услуг до девяностодневной потребности от их общего годового объема, в случае, когда подведение итогов двухэтапного тендера переходит на 2018 год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340-1. В случае, когда в соответствии с установленным настоящими Правилами порядком подведение итогов двухэтапного тендера переходит на 2018 год, единый дистрибьютор вправе закупить лекарственные средства и изделия медицинского назначения и (или) фармацевтические услуги до девяностодневной потребности от их общего годового объема способом из одного источника.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340-2. Общий годовой объем лекарственных средств и изделий медицинского назначения и (или) фармацевтических услуг объявляемого двухэтапного тендера уменьшается на соответствующий объем лекарственных средств и изделий медицинского назначения и (или) фармацевтических услуг, закупаемых способом из одного источника.".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