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8d46" w14:textId="c618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объекта к требующим особого регулирования и (или) градостроительной регламентации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2017 года № 833.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16 июля 2001 года "Об архитектурной, градостроительной и строительной деятельности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"Строительство Национального научного онкологического центра в городе Нур-Султане" отнести к объектам, требующим особого регулирования и (или) градостроительной регламентации.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15.08.2019 </w:t>
      </w:r>
      <w:r>
        <w:rPr>
          <w:rFonts w:ascii="Times New Roman"/>
          <w:b w:val="false"/>
          <w:i w:val="false"/>
          <w:color w:val="00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инфраструктурного развития Республики Казахстан в установленном законодательством порядке принять меры, вытекающие из настоящего постановления.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15.08.2019 </w:t>
      </w:r>
      <w:r>
        <w:rPr>
          <w:rFonts w:ascii="Times New Roman"/>
          <w:b w:val="false"/>
          <w:i w:val="false"/>
          <w:color w:val="00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