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952ad" w14:textId="0f952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состава Организационного комитета по подготовке сборных команд Республики Казахстан по видам спорта (национальных сборных команд по видам спорта) к Олимпийским, Паралимпийским, Сурдлимпийским играм и другим международным соревнованиям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2017 года № 840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2014 года "О физической культуре и спорте"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состав Организационного комитета по подготовке сборных команд Республики Казахстан по видам спорта (национальных сборных команд по видам спорта) к очередным XXIII зимним Олимпийским и XII зимним Паралимпийским играм 2018 года в городе Пхенчхан (Республика Корея), 18-м летним Азиатским и 12-м Параазиатским играм 2018 года в городах Джакарта и Палембанг (Индонезия), 3-м летним юношеским Олимпийским играм в городе Буэнос-Айрес (Аргентина), 3-м зимним юношеским Олимпийским играм в городе Лозанна (Швейцария) и XXXII летним Олимпийским и XVI летним Паралимпийским играм 2020 года в городе Токио (Япония).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840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Организационного комитета по подготовке сборных команд Республики Казахстан по видам спорта (национальных сборных команд по видам спорта) к очередным XXIII зимним Олимпийским и XII зимним Паралимпийским играм 2018 года в городе Пхенчхан (Республика Корея), 18-м летним Азиатским и 12-м Параазиатским играм 2018 года в городах Джакарта и Палембанг (Индонезия), 3-м летним юношеским Олимпийским играм в городе Буэнос-Айрес (Аргентина), 3-м зимним юношеским Олимпийским играм в городе Лозанна (Швейцария) и XXXII летним Олимпийским и XVI летним Паралимпийским играм 2020 года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 городе Токио (Япония)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 Республики Казахстан, председатель</w:t>
            </w:r>
          </w:p>
          <w:bookmarkEnd w:id="5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культуры и спорта Республики Казахстан, заместитель председателя</w:t>
            </w:r>
          </w:p>
          <w:bookmarkEnd w:id="6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Национального Олимпийского комитета Республики Казахстан, заместитель председателя (по согласованию)</w:t>
            </w:r>
          </w:p>
          <w:bookmarkEnd w:id="7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Национального Паралимпийского комитета Республики Казахстан, заместитель председателя (по согласованию)</w:t>
            </w:r>
          </w:p>
          <w:bookmarkEnd w:id="8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 Республики Казахстан</w:t>
            </w:r>
          </w:p>
          <w:bookmarkEnd w:id="9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 дел Республики Казахстан</w:t>
            </w:r>
          </w:p>
          <w:bookmarkEnd w:id="10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 Республики Казахстан</w:t>
            </w:r>
          </w:p>
          <w:bookmarkEnd w:id="11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иностранных дел Республики Казахстан</w:t>
            </w:r>
          </w:p>
          <w:bookmarkEnd w:id="12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информации и коммуникаций Республики Казахстан</w:t>
            </w:r>
          </w:p>
          <w:bookmarkEnd w:id="13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 Республики Казахстан</w:t>
            </w:r>
          </w:p>
          <w:bookmarkEnd w:id="14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образования и науки Республики Казахстан</w:t>
            </w:r>
          </w:p>
          <w:bookmarkEnd w:id="15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инвестициям и развитию Республики Казахстан</w:t>
            </w:r>
          </w:p>
          <w:bookmarkEnd w:id="16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секретарь Национального Олимпийского комитета Республики Казахстан (по согласованию)</w:t>
            </w:r>
          </w:p>
          <w:bookmarkEnd w:id="17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секретарь Национального Паралимпийского комитета Республики Казахстан (по согласованию)</w:t>
            </w:r>
          </w:p>
          <w:bookmarkEnd w:id="18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