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0396f" w14:textId="a6039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продлении срока действия Рамочного соглашения о партнерстве между Правительством Республики Казахстан и Международным Банком Реконструкции и Развития и Международной Финансовой Корпорацией и Многосторонним Агентством по Гарантированию Инвестиций по усилению сотрудничества в целях содействия устойчивому развитию и росту Республики Казахстан от 1 мая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декабря 2017 года № 844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Протокола о продлении срока действия Рамочного соглашения о партнерстве между Правительством Республики Казахстан и Международным Банком Реконструкции и Развития и Международной Финансовой Корпорацией и Многосторонним Агентством по Гарантированию Инвестиций по усилению сотрудничества в целях содействия устойчивому развитию и росту Республики Казахстан от 1 мая 2014 года.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национальной экономики Республики Казахстан Сулейменова Тимура Муратовича подписать от имени Правительства Республики Казахстан Протокол о продлении срока действия Рамочного соглашения о партнерстве между Правительством Республики Казахстан и Международным Банком Реконструкции и Развития и Международной Финансовой Корпорацией и Многосторонним Агентством по Гарантированию Инвестиций по усилению сотрудничества в целях содействия устойчивому развитию и росту Республики Казахстан от 1 мая 2014 года, разрешив вносить изменения и дополнения, не имеющие принципиального характера.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его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Одобрен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844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о продлении срока действия Рамочного соглашения о партнерстве между Правительством Республики Казахстан и Международным Банком Реконструкции и Развития и Международной Финансовой Корпорацией и Многосторонним Агентством по Гарантированию Инвестиций по усилению сотрудничества в целях содействия устойчивому развитию и росту Республики Казахстан от</w:t>
      </w:r>
      <w:r>
        <w:br/>
      </w:r>
      <w:r>
        <w:rPr>
          <w:rFonts w:ascii="Times New Roman"/>
          <w:b/>
          <w:i w:val="false"/>
          <w:color w:val="000000"/>
        </w:rPr>
        <w:t>1 мая 2014 года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(далее – Правительство) и совместно Международный Банк Реконструкции и Развития, Международная Финансовая Корпорация и Многостороннее Агентство по Гарантированию Инвестиций,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</w:t>
      </w:r>
      <w:r>
        <w:rPr>
          <w:rFonts w:ascii="Times New Roman"/>
          <w:b w:val="false"/>
          <w:i w:val="false"/>
          <w:color w:val="000000"/>
          <w:sz w:val="28"/>
        </w:rPr>
        <w:t>Рамочном соглашении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партнерстве между Правительством Республики Казахстан и Международным Банком Реконструкции и Развития и Международной Финансовой Корпорацией и Многосторонним Агентством по Гарантированию Инвестиций по усилению сотрудничества в целях содействия устойчивому развитию и росту Республики Казахстан от 1 мая 2014 года (далее именуемое "Рамочное соглашение"),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продолжения партнерства, основанного на принципах стратегии партнерства и направленного на оказание поддержки Правительству в предпринимаемых им усилиях по диверсификации экономики и повышению конкурентоспособности Республики Казахстан посредством: (i) привлечения инвестиций преимущественно в несырьевой сектор экономики; (ii) развития частного предпринимательства и инноваций; (iii) стимулирования развития малых и средних предприятий; (iv) развития институционального и человеческого капитала Республики Казахстан и (v) повышения качества и доступности государственных услуг и мер по обеспечению устойчивого регионального развития,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Рамочное соглашение следующее изменение: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5.2.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5 "Общие положения" слова "Настоящее Рамочное соглашение о партнерстве вступает в силу с момента его подписания Сторонами и действует до 31 декабря 2017 года." заменить словами "Настоящее Рамочное соглашение о партнерстве вступает в силу с момента его подписания Сторонами и действует до 31 декабря 2020 года.".</w:t>
      </w:r>
    </w:p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Протокол вступает в силу со дня его подписания.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Астане "__" _________ 2017 года в двух подлинных экземплярах на казахском, русском и английском языках, при этом вариант на английском языке имеет преимущественную силу.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Международный Банк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Международную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Финансовую Корпорацию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Многостороннее 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Гарантированию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