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6f25" w14:textId="8ab6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мая 2017 года № 288 "О выделении средств из чрезвычайного резерва Правительства Республики Казахстан" и от 8 ноября 2017 года № 721 "Об оказании официальной гуманитарной помощи Республике Таджикистан"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2017 года № 857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25 мая 2017 года № 288 "О выделении средств из чрезвычайного резерва Правительства Республики Казахстан":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Выделить Министерству оборонной и аэрокосмической промышленности Республики Казахстан из чрезвычайного резерва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государств, предусмотренного в республиканском бюджете на 2017 год, денежные средства в размере 662689013,92 (шестьсот шестьдесят два миллиона шестьсот восемьдесят девять тысяч тринадцать тенге девяносто два тиын) тенге для возмещения стоимости материальных ценностей, разбронированных из государственного материального резерва в 2016 году, в объемах согласно приложению к настоящему постановлению: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официальной гуманитарной помощи Республике Таджикистан в сумме 276790000 (двести семьдесят шесть миллионов семьсот девяносто тысяч)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оказания официальной гуманитарной помощи Кыргызской Республике в сумме 200281141,92 (двести миллионов двести восемьдесят одна тысяча сто сорок один тенге девяносто два тиын)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оказания официальной гуманитарной помощи Сирийской Арабской Республике в сумме 185617872 (сто восемьдесят пять миллионов шестьсот семнадцать тысяч восемьсот семьдесят два) тенге.";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2017 года № 721 "Об оказании официальной гуманитарной помощи Республике Таджикистан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Выделить Министерству оборонной и аэрокосмической промышленности Республики Казахстан из чрезвычайного резерва Правительства Республики Казахстан, предусмотренного в республиканском бюджете на 2017 год, денежные средства в размере 101015634,8 (сто один миллион пятнадцать тысяч шестьсот тридцать четыре тенге восемьдесят тиын) тенге на приобретение мазута в объеме 986,534 (девятьсот восемьдесят шесть тонн пятьсот тридцать четыре килограмма) тонн для оказания гуманитарной помощи Республике Таджикистан.".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