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e09d" w14:textId="256e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региональной квоты приема оралманов и переселенцев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2017 года № 858.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региональную квоту приема оралманов на 2018 год в количестве 2 185 человек;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региональную квоту приема переселенцев на 2018 год в количестве 7 119 человек.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11.08.2018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к 1 августа 2018 года и 1 февраля 2019 года представлять в Правительство Республики Казахстан отчет о выполнении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