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04ff" w14:textId="3d10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Антигуа и Барбуда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2017 года № 870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разрушительными ураганами в Антигуа и Барбуда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выделить Министерству иностранных дел Республики Казахстан из чрезвычайного резерва Правительства Республики Казахстан, предусмотренного в республиканском бюджете на 2017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сумме, эквивалентной 50000 (пятьдесят тысяч) долларам США, по официальному курсу Национального Банка Республики Казахстан на день конвертации для оказания официальной гуманитарной помощи Антигуа и Барбуда.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законодательством порядке обеспечить перечисление указанных средств на специальный банковский счет: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Recipient: Permanent Mission of Antigua and Barbuda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To the United Nations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Recipient address: 305E. 47</w:t>
      </w:r>
      <w:r>
        <w:rPr>
          <w:rFonts w:ascii="Times New Roman"/>
          <w:b w:val="false"/>
          <w:i w:val="false"/>
          <w:color w:val="000000"/>
          <w:vertAlign w:val="superscript"/>
        </w:rPr>
        <w:t>th</w:t>
      </w:r>
      <w:r>
        <w:rPr>
          <w:rFonts w:ascii="Times New Roman"/>
          <w:b w:val="false"/>
          <w:i w:val="false"/>
          <w:color w:val="000000"/>
          <w:sz w:val="28"/>
        </w:rPr>
        <w:t xml:space="preserve"> Street, 6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th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floor, New York, NY, 10017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Bank name: BANK OF AMERICA, NA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Adress: 222 Broadway, New York, NY, 10038, USA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SWIFT BIC: BOFAUS3N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Routing No.: 026009593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Recerving Bank Account Number: 2260 0525 1515.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