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da21" w14:textId="aa0d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проектов государственно-частного партнерства особой значимости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2017 года № 875.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государственно-частном партнерстве"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проектов государственно-частного партнерства особой значимости.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875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проектов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государственно-частного партнерства особой значимости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14.07.2022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партнер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эксплуатация автомобильного пункта пропуска "НУР ЖОЛЫ" на участке автомобильной дороги "Алматы-Хоргос" международного транзитного коридора "Западная Европа – Западный Китай"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Казахстан, 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"Eurotransit Terminal"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2018-2026 годы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многопрофильной больницы на 630 коек в городе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"РенЭлл Кокшетау"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2022-2029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