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4f89" w14:textId="18a4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принятия государственных обязательств Правительства Республики Казахстан по проекту государственно-частного партнерства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2017 года № 876.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162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государственные обязательства Правительства Республики Казахстан по проекту государственно-частного партнерства "Создание и эксплуатация автомобильного пункта пропуска "НУР ЖОЛЫ" на участке автомобильной дороги "Алматы – Хоргос" международного транзитного коридора "Западная Европа – Западный Китай" (далее – проект) в объеме 96 530 279 000 (девяносто шесть миллиардов пятьсот тридцать миллионов двести семьдесят девять тысяч) тенге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12.12.2018 </w:t>
      </w:r>
      <w:r>
        <w:rPr>
          <w:rFonts w:ascii="Times New Roman"/>
          <w:b w:val="false"/>
          <w:i w:val="false"/>
          <w:color w:val="000000"/>
          <w:sz w:val="28"/>
        </w:rPr>
        <w:t>№ 823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министерства по инвестициям и развитию, финансов Республики Казахстан заключить договор государственно-частного партнерства по проекту, указанному в пункте 1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осуществить учет принятия и исполнения финансовых обязательств государства по договору государственно-частного партнерства.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по инвестициям и развитию Республики Казахстан принять иные меры, вытекающие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876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принятых государственных обязательств Правительства Республики Казахстан по годам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Правительства РК от 12.12.2018 </w:t>
      </w:r>
      <w:r>
        <w:rPr>
          <w:rFonts w:ascii="Times New Roman"/>
          <w:b w:val="false"/>
          <w:i w:val="false"/>
          <w:color w:val="ff0000"/>
          <w:sz w:val="28"/>
        </w:rPr>
        <w:t>№ 823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инвестиционных затрат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2535"/>
        <w:gridCol w:w="5887"/>
        <w:gridCol w:w="3016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КИЗ, тыс.тенге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возмещения КИЗ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40 000 000,00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15 459 807,00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г.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г.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298 480,00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2020 г.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69 758 287,00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операционных затрат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2575"/>
        <w:gridCol w:w="5785"/>
        <w:gridCol w:w="3064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КОЗ, тыс.тенге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возмещения КОЗ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1 045 781,00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г.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2019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г.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2020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г.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г.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г.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2023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г.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2024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г.</w:t>
            </w:r>
          </w:p>
        </w:tc>
      </w:tr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2025 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1 673 249,50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г.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2 300 718,00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2026 г.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26 771 992,00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