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a5418" w14:textId="7da5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декабря 2016 года № 775 "О реализации Закона Республики Казахстан "О республиканском бюджете на 2017 –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2017 года № 886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января 2017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2016 года № 775 "О реализации Закона Республики Казахстан "О республиканском бюджете на 2017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2019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заданий на 2017 год: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22 и 23,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862"/>
        <w:gridCol w:w="5914"/>
        <w:gridCol w:w="451"/>
        <w:gridCol w:w="1017"/>
        <w:gridCol w:w="2745"/>
        <w:gridCol w:w="929"/>
      </w:tblGrid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6"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единого стандарта использования латинской графики для перехода государственного языка на латиницу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аналитических и социологических исследований кардинального реформирования казахского письма на основе перевода национального алфавита на латинскую графику, определение фонетико-фонологических, сингармонологических, орфографических и орфоэпических, грамматических, лексикологических, историко-ареальных, ономастических, терминологических, этнолингвистических, социолингвистических, лингвокультурологических основ реформирования казахского письма на основе смены алфавита на латиницу, анализ и генерация работ по созданию нормативных правил правописания на латинской графике; повышению уровня подготовительных работ по разработке адаптированных учебников и учебных пособий на латинской графике и др.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"Институт языкознания имени Ахмета Байтурсынулы"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образования и науки" 103 "Проведение социологических, аналитических исследований и оказание консалтинговых услуг"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141043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"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на научной основе интерактивной карты "Народ Казахстана"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информационного аналитического исследования по разработке электронной карты "Народ Казахстана" с использованием географической информационной системы и WEB (всемирная паутина) технологий. Планируется обеспечение ее презентации на День Благодарности 2018 года.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РГКП "Институт истории и этнологии им. Ч.Ч. Валиханова" 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образования и науки" 103 "Проведение социологических, аналитических исследований и оказание консалтинговых услуг"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73,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311"/>
        <w:gridCol w:w="5639"/>
        <w:gridCol w:w="695"/>
        <w:gridCol w:w="765"/>
        <w:gridCol w:w="1608"/>
        <w:gridCol w:w="90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</w:t>
            </w:r>
          </w:p>
          <w:bookmarkEnd w:id="11"/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Государственный учет научных, научно-технических проектов и программ, отчетов о научной и (или) научно-технической деятельности, диссертаций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PhD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защищенных в Республике Казахстан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Государственный учет научных, научно-технических проектов и программ, отчетов о научной и (или) научно-технической деятельности, диссертаций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PhD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защищен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 в Республике Казахстан. Формирование информационных фондов на основе государственного учета проектной и отчетной документации. Государственная регистрация научно-технической деятельности. Расширение телекоммуникацион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 возможностей доступа к фондам по результатам государственной регистрации. Мониторинг результативности научной и научно-технической деятельности. Организация и развитие международного сотрудничества в сфере научно-технической информации, включающего обмен информационными материалами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 (Комитет науки)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АО "Национальный центр государственной научно-технической экспертизы"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219 "Обеспечение доступа к научно-историческим ценностям, научно-технической и научно-педагогической информации"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"Обеспечение доступности научной, научно-технической и научно-педагогической информации"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143770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2017 года.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