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bcd8" w14:textId="30bb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 октября 2010 года № 1014 "Об утверждении категорий должностных лиц таможенных органов, наделенных правом ношения, хранения огнестрельного оружия и пользования им, перечней специальных средств и видов огнестрельного оружия и боеприпасов, применяемых должностными лицами таможенных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2017 года № 906.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2010 года № 1014 "Об утверждении категорий должностных лиц таможенных органов, наделенных правом ношения, хранения огнестрельного оружия и пользования им, перечней специальных средств и видов огнестрельного оружия и боеприпасов, применяемых должностными лицами таможенных органов".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