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80e5" w14:textId="d218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Кодекс Республики Казахстан от 26 декабря 2011 года "О браке (супружестве) и семье" (Ведомости Парламента Республики Казахстан, 2011 г., № 22, ст. 174; 2012 г., № 21-22, ст. 124; 2013 г., № 1, ст. 3; № 2, ст. 13; № 9, ст. 51; № 10-11, ст. 56; № 14, ст. 72; 2014 г., № 1, ст. 9; № 6, ст. 28; № 14, ст. 84; № 19-I, 19-II, ст. 94, 96; № 21, ст. 122; № 22, ст. 128; 2015 г., № 10, ст. 50; № 20-VII, ст. 115; № 23-II, ст. 170):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2: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3 дополнить абзацами четвертым и пятым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допускается совершение религиозных обрядов и церемоний по заключению или прекращению брака (супружества) вне культовых зданий (сооружений).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(тяжелая болезнь, инвалидность, связанная с затруднениями в передвижении, нахождение под стражей или в местах лишения свободы), когда одно из лиц, желающих вступить в брак (супружество) по религиозным обрядам и церемониям, не может явиться в культовое здание (сооружение), заключение брака (супружества) по религиозным обрядам и церемониям производится на дому, в медицинской или иной организации в присутствии лиц, вступающих в брак (супружество), представителями зарегистрированных религиозных объединений.".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Кодекс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19-II, ст. 102, 103, 105; № 20-IV, ст. 113; № 20-VII, ст. 115; № 21-I, 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ст. 66, 67, 68, 70, 72; № 12, ст. 87; № 22, cт. 116; № 23, ст. 118; № 24, ст. 124, 126, 131; 2017 г., № 1-2, ст. 3; № 9, ст. 17, 18, 21, 22; Закон Республики Казахстан от 15 июня 2017 года "О внесении изменений и дополнений в некоторые законодательные акты Республики Казахстан по вопросам растительного и животного мира", опубликованный в газетах "Егемен Қазақстан" и "Казахстанская правда" 19 июня 2017 года):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434-2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434-2. Нарушение требований законодательства в отношении ношения в общественных местах предметов одежды, препятствующих распознаванию лица";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434-2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434-2. Нарушение требований законодательства в отношении ношения в общественных местах предметов одежды, препятствующих распознаванию лица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требований законодательства в отношении ношения в общественных местах предметов одежды, препятствующих распознаванию лица, –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либо штраф на физических лиц в размере пятидесяти месячных расчетных показателей.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ста пятидесяти месячных расчетных показателей.";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489: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 "членами общественного" дополнить словом ", религиозного", после слова "общественным" дополнить словом ", религиозным", после слова "общественных" дополнить словом ", религиозных";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 "членами общественного" дополнить словом ", религиозного", после слова "общественным" дополнить словом ", религиозным", после слова "деятельности общественного" дополнить словом ", религиозного";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после слов "деятельности общественного" дополнить словом ", религиозного";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после слов "деятельности общественного" дополнить словом ", религиозного";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490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490. Нарушение законодательства Республики Казахстан о религиозной деятельности и религиозных объединениях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Нарушение установленных законодательством Республики Казахстан требований к: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проведению религиозных обрядов, церемоний и (или) собраний;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осуществлению благотворительной деятельности;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ввозу, выпуску, изготовлению и (или) распространению религиозной литературы и информационных материалов религиозного содержания, предметов религиозного назначения;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строительству культовых зданий (сооружений), перепрофилированию (изменению функционального назначения) зданий (сооружений) в культовые здания (сооружения);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организации обучения религии –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влечет предупреждение либо штраф на физических лиц в размере пятидесяти, на юридических лиц – в размере двухсот месячных расчетных показателей либо приостановление деятельности сроком на три месяца.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Воспрепятствование законной религиозной деятельности, а равно нарушение гражданских прав физических лиц или оскорбление чувств и достоинства верующих и (или) неверующих по мотивам отношения к религии или выполнения богослужений, религиозных обрядов и церемоний; осквернение почитаемых последователями той или иной религии предметов, строений и мест; допущение проявлений религиозного радикализма, если все вышеизложенные действия не содержат признаков уголовно наказуемого деяния, –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пятидесяти, на должностных лиц – в размере ста, на юридических лиц – в размере двухсот месячных расчетных показателей.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Осуществление миссионерской деятельности без регистрации (перерегистрации), а равно использование миссионерами религиозной литературы, информационных материалов религиозного содержания и предметов религиозного назначения без положительного заключения религиоведческой экспертизы, распространение вероучения незарегистрированных в Республике Казахстан религиозных объединений –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граждан Республики Казахстан в размере ста месячных расчетных показателей, на иностранцев и лиц без гражданства – в размере ста месячных расчетных показателей с административным выдворением за пределы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Осуществление религиозным объединением деятельности, не предусмотренной его уставом, –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трехсот месячных расчетных показателей с приостановлением деятельности сроком на три месяца.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Занятие религиозным объединением политической деятельностью, а равно участие в деятельности политических партий и (или) оказание им финансовой поддержки,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–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трехсот месячных расчетных показателей с приостановлением деятельности сроком на три месяца.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Создание организационных структур религиозных объединений в государственных органах, организациях, учреждениях, в том числе организациях здравоохранения и образования, –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влечет штраф на должностных лиц в размере ста, на юридических лиц – в размере двухсот месячных расчетных показателей.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Руководство религиозным объединением лицом, назначенным иностранным религиозным центром без согласования с уполномоченным органом, –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влечет предупреждение либо штраф на граждан Республики Казахстан в размере пятидесяти месячных расчетных показателей, на иностранцев и лиц без гражданства – в размере пятидесяти месячных расчетных показателей с административным выдворением за пределы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Непринятие руководителем религиозного объединения мер к недопущению участия несовершеннолетних, не достигших шестнадцати лет, в богослужениях, религиозных обрядах, церемониях и (или) собраниях без сопровождения одного из родителей, совершеннолетних близких родственников или иных законных представителей несовершеннолетнего, а также при возражении второго родителя или законного представителя несовершеннолетнего, –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влечет предупреждение либо штраф в размере пятидесяти месячных расчетных показателей с приостановлением деятельности сроком на три месяца.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Нарушение требований законодательства по получению духовного (религиозного) образования гражданами Республики Казахстан в зарубежных государствах в установленном порядке –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пятидесяти месячных расчетных показателей.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Нарушение требований законодательства по соблюдению внутреннего порядка в культовых зданиях (сооружениях), помещениях религиозных объединений –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либо штраф на физических лиц в размере пятидесяти, на юридических лиц – в размере ста месячных расчетных показателей.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Нарушение требований законодательства работниками организаций, финансируемых из государственного бюджета и средств бюджета Национального Банка Республики Казахстан, по недопущению использования служебного положения и связанных с ним возможностей в интересах религиозных объединений, а также для принуждения иных лиц к участию в деятельности религиозных объединений –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либо штраф на физических лиц в размере десяти месячных расчетных показателей.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12. Использование, ношение и распространение в общественных местах внешних атрибутов, предметов одежды, демонстрирующих принадлежность к деструктивным религиозным течениям, –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влекут предупреждение либо штраф на физических лиц в размере пятидесяти, на юридических лиц – в размере ста месячных расчетных показателей.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(бездействие), предусмотренные частями первой, второй, третьей, четвертой, пятой, седьмой, восьмой, девятой, десятой и двенадцатой настоящей статьи, совершенные повторно в течение года после наложения административного взыскания, –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двухсот, на должностных лиц – в размере трехсот, на юридических лиц – в размере пятисот месячных расчетных показателей с запрещением их деятельности.";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491-1 следующего содержания: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491-1. Нарушение брачно-семейного законодательства Республики Казахстан при заключении или прекращении брака (супружества) по религиозным обрядам и церемониям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брачно-семейного законодательства Республики Казахстан, заключающееся в совершении религиозных обрядов и церемоний при заключении или прекращении брака (супружества) вне культовых зданий (сооружений), –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пятидесяти, на юридических лиц – в размере двухсот месячных расчетных показателей.";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части первой статьи 729 после цифр "491," дополнить цифрами "491-1";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части первой статьи 804: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цифр "434" дополнить цифрами "434-2,", после слов "489 (части вторая, третья и четвертая)," дополнить словами "490 (подпункты 1) и 3) части первой, части третья и тринадцатая),";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55) слово "восьмая" заменить словом "тринадцатая".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Уголовно-исполнительный кодекс Республики Казахстан от 5 июля 2014 года (Ведомости Парламента Республики Казахстан, 2014 г., № 17, ст. 91; № 19-I, 19-II, ст. 96; № 21, ст. 122; № 22, ст. 131; 2015 г., № 7, ст. 33; № 20-IV, ст. 113; № 22-ІІІ, ст. 149; № 23-II, ст. 170; 2016 г., № 8-II, ст. 67; № 23, ст. 118; № 24, ст. 126, 129, 131; 2017 г., № 8, ст. 16):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статьи 16 дополнить подпунктом 19) следующего содержания: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правила по организации целенаправленной работы теологических реабилитационных служб с осужденными лицами в учреждениях уголовно-исполнительной системы по согласованию с Комитетом национальной безопасности и уполномоченным органом в сфере религиозной деятельности.".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Закон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19-І, 19-II, ст. 94, 96; № 21, ст. 118, 122; № 22, ст. 131; 2015 г., № 9, ст. 46; № 19-I, ст. 101; № 19-II, ст. 103; № 21-I, ст. 121, 124, 125; № 21-II, ст. 130, 132; № 22-I, ст. 140; № 22-V, ст. 154, 156, 158; 2016 г., № 6, cт. 45; № 7-I, cт. 47, 49; № 8-II, cт. 72; № 23, ст. 118; 2017 г., № 3, ст. 6; № 8, ст. 16):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1 статьи 31 дополнить подпунктами 30) и 31) следующего содержания: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проводит изучение и анализ религиозной ситуации в регионе;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изучение и анализ деятельности религиозных объединений, миссионеров, духовных (религиозных) организаций образования, действующих в регионе.";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статьи 35 дополнить подпунктами 25) и 26) следующего содержания: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проводит изучение и анализ религиозной ситуации в регионе, за исключением акимов поселков, сел, сельских округов;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изучение и анализ деятельности религиозных объединений, миссионеров, духовных (религиозных) организаций образования, действующих в регионе, за исключением акимов поселков, сел, сельских округов.".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8 августа 2002 года "О правах ребенка в Республике Казахстан"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84; 2010 г., № 5, ст. 23; № 22, ст. 130; № 24, ст. 149; 2011 г., № 1, ст. 2; № 11, ст. 102; № 17, ст. 136; № 21, ст. 173; 2012 г., № 15, ст. 97; 2013 г., № 9, ст. 51; № 13, ст. 62; № 14, ст. 75; № 15, ст. 77; 2014 г., № 1, ст. 4; № 3, ст. 21; № 11, ст. 65; № 14, ст. 84; № 19-I, 19-II, ст. 94; № 23, ст. 143; 2015 г., № 20-IV, ст. 113; № 22-I, ст. 140; № 23-II, ст. 172):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статьи 35 изложить в следующей редакции: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Несовершеннолетние, не достигшие шестнадцати лет, за исключением лиц, обучающихся в духовных (религиозных) организациях образования, могут участвовать в богослужениях, религиозных обрядах, церемониях и (или) собраниях при сопровождении одного из родителей, совершеннолетних близких родственников или иных законных представителей несовершеннолетнего, а также при отсутствии возражения второго родителя или законного представителя несовершеннолетнего.".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Закон Республики Казахстан от 19 декабря 2003 года "О рекламе" (Ведомости Парламента Республики Казахстан, 2003 г., № 24, ст. 174; 2006 г., № 15, ст. 92; № 16, ст. 102; 2007 г., № 12, ст. 88; 2009 г., № 17, ст. 79, 82; 2010 г., № 5, ст. 23; № 24, ст. 146; 2011 г., № 11, ст. 102; 2012 г., № 3, ст. 25; № 14, ст. 92; 2013 г., № 8, ст. 50; № 21-22, ст. 115; 2014 г., № 2, ст. 11; № 11, ст. 65; № 21, ст. 122; № 23, ст. 143; 2015 г., № 8, ст. 44; № 20-IV, ст. 113; 2016 г., № 6, ст. 45; № 7-II, ст. 53; № 8-II, ст. 70):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пунктом 6-1 следующего содержания: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Запрещается использовать в рекламе внешние атрибуты, предметы одежды, демонстрирующие принадлежность к деструктивным религиозным течениям.".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(Ведомости Парламента Республики Казахстан, 2005 г., № 6, ст. 8; 2011 г., № 21, ст. 171; 2012 г., № 5, ст. 35; 2013 г., № 5-6, ст. 30; 2014 г., № 3, ст. 21; 2015 г., № 23-I, ст. 166):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статьи 5 дополнить подпунктом 15) следующего содержания: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проведение мероприятий по профилактике религиозного экстремизма и терроризма.".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Закон Республики Казахстан от 29 апреля 2010 года "О профилактике правонарушений" (Ведомости Парламента Республики Казахстан, 2010 г., № 8, ст. 40; № 24, ст. 149; 2012 г., № 3, ст. 26; № 5, ст. 41; 2013 г., № 9, ст. 51; № 14, ст. 75; 2014 г., № 1, ст. 4; № 3, ст. 21; № 14, ст. 84; № 21, ст. 122; 2015 г., № 21-I, cт. 125; 2017 г., № 8, ст. 16; Закон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службы", опубликованный в газетах "Егемен Қазақстан" и "Казахстанская правда" 15 июня 2017 г.):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21 дополнить пунктом 2 следующего содержания: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Запрещается ношение в общественных местах предметов одежды, препятствующих распознаванию лица, за исключением случаев, когда это необходимо для исполнения служебных (должностных) обязанностей, в медицинских целях, гражданской защиты, при погодных условиях, а также для участия в спортивных, спортивно-массовых и культурно-массовых мероприятиях.";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2 статьи 23 дополнить подпунктом 3-1) следующего содержания: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официальное предостережение;";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1 статьи 24 дополнить подпунктом 4) следующего содержания: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сведения о действиях физического лица, создающих условия для совершения экстремистских и террористических преступлений, расследование которых отнесено к компетенции органов внутренних дел, а также административных правонарушений в сфере религиозной деятельности.";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26-1 следующего содержания: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26-1. Официальное предостережение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объявлении в письменной форме официального предостережения (далее – предостережение) принимается уполномоченным руководителем органа внутренних дел Республики Казахстан после окончания проверки и подтверждения полученных сведений о действиях физического лица, создающих условия для совершения экстремистских и террористических преступлений, расследование которых отнесено к компетенции органов внутренних дел, а также административных правонарушений в сфере религиозной деятельности.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предостережение подписывается Министром внутренних дел Республики Казахстан или его заместителями, начальником Департамента по противодействию экстремизму Министерства внутренних дел Республики Казахстан, начальниками территориальных органов внутренних дел Республики Казахстан.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предостережение должно адресоваться конкретному физическому лицу о недопустимости действий, создающих условия для совершения экстремистских и террористических преступлений, расследование которых отнесено к компетенции органов внутренних дел, а также административных правонарушений в сфере религиозной деятельности, и об ответственности в случае их совершения.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 ведут учет объявленных официальных предостережений.".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Закон Республики Казахстан от 11 октября 2011 года "О религиозной деятельности и религиозных объединениях" (Ведомости Парламента Республики Казахстан, 2011 г., № 17, ст. 135; 2012 г., № 21-22, ст. 124; 2013 г., № 9, ст. 51; № 21-22, ст. 115; 2014 г., № 19-I, 19-II, ст. 96; 2015 г., № 22-I, ст. 140):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культовое здание (сооружение) – здание, сооружение, комплекс зданий и сооружений, специально возведенные или перепрофилированные для совершения богослужений, религиозных обрядов, церемоний и (или) собраний;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поклонения – сооружения, природные объекты, территории, используемые верующими для выражения своего почтения, а также для совершения религиозных обрядов, церемоний и ритуалов;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религиозная деятельность – деятельность, направленная на удовлетворение религиозных потребностей верующих;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паломничество – посещение верующими религиозно-значимых мест поклонения для удовлетворения религиозных потребностей;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священнослужитель – лицо, уполномоченное соответствующим религиозным объединением на духовное, проповедническое служение на основании приказа руководителя религиозного объединения;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религиозное объединение – добровольное объединение граждан Республики Казахстан, иностранцев и лиц без гражданства,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вероучения – деятельность, направленная на доведение, а равно передачу информации об основных догматах, идеях, взглядах и практиках определенной религии;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деструктивное религиозное течение – совокупность религиозных взглядов, идей, а также учение, представляющие угрозу охраняемым правам и свободам человека, способные ослабить и (или) разрушить нравственные устои, духовные и культурные ценности и традиции;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информационный материал религиозного содержания – печатная, электронная и иная информация религиозного характера на любом носителе, включая текстовые ссылки;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религиозный радикализм – крайняя, бескомпромиссная приверженность лица религиозным взглядам и вероубеждениям, сопровождаемая призывами и действиями по навязыванию иным лицам беспрекословного выполнения религиозных предписаний и догм;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миссионерская деятельность – деятельность граждан Республики Казахстан, иностранцев, лиц без гражданства, направленная на распространение вероучения на территории Республики Казахстан с целью обращения в религию;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богослужение – совокупность религиозных обрядов и церемоний, совершаемых священнослужителями по требованиям вероучения;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государственный орган, осуществляющий государственное регулирование в сфере религиозной деятельности.";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3 изложить в следующей редакции: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Государство и религия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отделено от религии и религиозных объединений.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Религиозные объединения и граждане Республики Казахстан, иностранцы и лица без гражданства независимо от отношения к религии равны перед законом.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Осуществление свободы исповедовать религию или убеждения подлежит ограничению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Никакая религия не может устанавливаться в качестве государственной или обязательной.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Система образования и воспитания в Республике Казахстан, за исключением духовных (религиозных) организаций образования, отделена от религии и религиозных объединений и носит светский характер.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Обучение религии беспрепятственно организуется и осуществляется в культовых зданиях (сооружениях), помещениях религиозных объединений, а также в духовных (религиозных) организациях образования в соответствии с их уставом. В иных случаях обучение религии организуется и осуществляется по согласованию с местными исполнительными органами областей, города республиканского значения и столицы.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Воспрепятствование законной религиозной деятельности, нарушение гражданских прав физических и юридических лиц или оскорбление чувств и достоинства верующих и (или) неверующих по мотивам отношения к религии или выполнения богослужений, религиозных обрядов и церемоний, осквернение почитаемых последователями той или иной религии предметов, строений и мест не допускаются.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вправе придерживаться религиозных или иных убеждений,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Работники организаций, финансируемых из государственного бюджета и средств бюджета Национального Банка Республики Казахстан, не вправе использовать служебное положение и связанные с ним возможности в интересах религиозных объединений, а также принуждать иных лиц к участию в деятельности религиозных объединений, религиозных обрядах и (или) обучении религии.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Никто не имеет права по мотивам своих религиозных убеждений отказываться от исполнения обязанностей, предусмотренных Конституцией и законами Республики Казахстан.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являющиеся священнослужителями, миссионерами, руководителями или участниками (членами) религиозных объединений, могут участвовать в политической жизни наравне со всеми гражданами Республики Казахстан только от своего имени.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принципом отделения религии и религиозных объединений от государства государство: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вмешивается в определение гражданином Республики Казахстан, иностранцем и лицом без гражданства своего отношения к религии и религиозной принадлежности, в воспитание детей родителями или иными их законными представителями согласно своим убеждениям, за исключением случаев, когда такое воспитание угрожает жизни и здоровью ребенка, ущемляет его права и ограничивает ответственность, а также направлено против конституционного строя, суверенитета и территориальной целостности Республики Казахстан;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возлагает на религиозные объединения выполнение функций государственных органов;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вмешивается в деятельность религиозных объединений, если деятельность религиозных объединений не противоречит законам Республики Казахстан;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способствует установлению отношений взаимной терпимости и уважения между гражданами Республики Казахстан, иностранцами и лицами без гражданства, исповедующими религию и не исповедующими ее, а также между различными религиозными объединениями, не допускает проявлений религиозного радикализма и противодействует экстремизму.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принципом отделения религии и религиозных объединений от государства религиозные объединения: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выполняют функции государственных органов и не вмешиваются в их деятельность;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участвуют в деятельности политических партий, не оказывают им финансовую поддержку, не занимаются политической деятельностью;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обязаны соблюдать требования законодательства Республики Казахстан.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Запрещаются деятельность партий на религиозной основе, создание и деятельность религиозных объединений, цели и действия которых направлены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не зарегистрированных в установленном законами Республики Казахстан порядке религиозных объединений, а также распространение ими вероучения, а равно какое-либо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религиозных объединений, религиозных обрядах и (или) обучении религии не допускаются.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деятельность религиозных объединений, сопряженная с насилием над гражданами Республики Казахстан, иностранцами и лицами без гражданства или иным причинением вреда их здоровью либо с расторжением брака между супругами (распадом семьи) или прекращением родственных отношений, нанесением ущерба нравственности, нарушением прав и свобод человека и гражданина, побуждением граждан к отказу от исполнения обязанностей, предусмотренных Конституцией и законами Республики Казахстан, и иным нарушением законодательства Республики Казахстан.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деятельность религиозных объединений, направленная на принудительное вовлечение, в том числе посредством благотворительности, и (или) препятствование выходу из религиозного объединения, отказу от вероисповедования,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принуждение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допускаются принятие решений и совершение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религиозного объединения обязан принять меры к недопущению участия несовершеннолетних, не достигших шестнадцати лет, в богослужениях, религиозных обрядах, церемониях и (или) собраниях без сопровождения одного из родителей, совершеннолетних близких родственников или иных законных представителей несовершеннолетнего, а также при возражении второго родителя или законного представителя несовершеннолетнего.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Получение гражданами Республики Казахстан духовного (религиозного) образования в зарубежных государствах допускается только после получения высшего духовного (религиозного) образования в Республике Казахстан. Исключение составляют обучение за рубежом на основании международного договора (соглашения), а также случаи отсутствия у зарегистрированных религиозных объединений духовных (религиозных) организаций образования в Казахстане. 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Духовные (религиозные)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допускаются использование, ношение и распространение в общественных местах внешних атрибутов, предметов одежды, демонстрирующих принадлежность к деструктивным религиозным течениям.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Признаки, определяющие принадлежность к деструктивным религиозным течениям, включая внешние атрибуты, предметы одежды, утверждаются совместным нормативным правовым актом уполномоченного органа, органов национальной безопасности и внутренних дел.";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4: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"государственной политики" дополнить словами "в сфере религиозной деятельности;";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10-2) следующего содержания: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"10-2) утверждает методику расчета целевого индикатора "изменение численности приверженцев деструктивных религиозных течений" оценки эффективности деятельности местных испонительных органов;";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 после слов "религиозного назначения, а также" дополнить словами "согласованию расположения";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 следующего содержания: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разрабатывает признаки, определяющие принадлежность к деструктивным религиозным течениям, включая внешние атрибуты, предметы одежды;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5 изложить в следующей редакции: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 Компетенция местных исполнительных органов по вопросам религиозной деятельности и взаимодействия с религиозными объединениями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областей, города республиканского значения и столицы по вопросам религиозной деятельности и взаимодействия с религиозными объединениями: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изучение и анализ религиозной ситуации в регионе;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реализуют государственную политику в области религиозной деятельности;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разъяснительную работу на местном уровне по вопросам, относящимся к их компетенции;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согласовывают расположение помещений для проведения религиозных мероприятий за пределами культовых зданий (сооружений);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проведение проверки списков граждан-инициаторов при регистрации, а также списков участников (членов) при перерегистрации, регистрации внесенных изменений и дополнений в учредительные документы религиозных объединений;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проводят регистрацию лиц, осуществляющих миссионерскую деятельность;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Местный исполнительный орган района (города областного значения):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изучение и анализ религиозной ситуации в регионе;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деятельности религиозных объединений, миссионеров, духовных (религиозных) организаций образования, действующих в регионе.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 района в городе, города районного значения: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изучение и анализ религиозной ситуации в регионе;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деятельности религиозных объединений, миссионеров, духовных (религиозных) организаций образования, действующих в регионе.";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6: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после слов "регистрацией религиозных объединений" дополнить словами ", а также обращение религиозных объединений за учетной регистрацией их филиалов (представительств);";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слова "лицами, обладающими специальными знаниями в области религиоведения, с привлечением при необходимости представителей государственных органов и иных специалистов" заменить словами "экспертами, обладающими специальными знаниями и (или) опытом работы в сфере религиозной деятельности, с привлечением при необходимости представителей государственных органов и иных специалистов в порядке, определяемом уполномоченным органом";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Религиозная литература, информационные материалы религиозного содержания, предметы религиозного назначения, получившие отрицательное заключение религиоведческой экспертизы, не допускаются к распространению на территории Республики Казахстан, не могут использоваться и подлежат изъятию из обращения в установленном законодательством Республики Казахстан порядке.";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7: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Богослужения, религиозные обряды, церемонии и (или) собрания";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2-1 следующего содержания: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Религиозные объединения организуют паломничество в соответствии с законодательством Республики Казахстан.";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Богослужения, религиозные обряды и церемонии проводятся лицами, уполномоченными на их проведение, в порядке, предусмотренном действующим законодательством Республики Казахстан.";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7-1 следующего содержания: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7-1. Внутренний порядок поведения в культовых зданиях (сооружениях), помещениях религиозных объединений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Религиозные объединения вправе разрабатывать внутренний порядок поведения в культовых зданиях (сооружениях), помещениях в соответствии с уставом.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нарушение внутреннего порядка поведения в культовых зданиях (сооружениях), помещениях религиозных объединений, за исключением случаев обеспечения мер по охране общественного порядка и общественной безопасности.";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8: 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подпунктом 2-1) следующего содержания: 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документ, подтверждающий наличие духовного (религиозного) образования;";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"религиоведческой экспертизы," дополнить словами "и (или) в случае предоставления недостоверных сведений,";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"конституционному строю," дополнить словами "общественной безопасности,";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"Использование миссионерами" дополнить словами "религиозной литературы, информационных";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статье 9: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Религиозная литература, информационные материалы религиозного содержания и предметы религиозного назначения";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 допускается распространение религиозной литературы, информационных материалов религиозного содержания несовершеннолетним, не достигшим шестнадцати лет, за исключением литературы и материалов, используемых родителями или иными законными представителями несовершеннолетних в воспитательных целях, а также литературы и материалов, распространяемых детям, официально обучающимся в духовных (религиозных) организациях образования.";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10: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Благотворительная и информационная деятельность религиозных объединений";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"материальной зависимости (нужды)" заменить словами "материальной (нужды) или иной зависимости";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 и 4 следующего содержания: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Распространение вероучения допускается только через средства массовой информации, созданные с участием зарегистрированных религиозных объединений.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Запрещается физическим и юридическим лицам распространять идеологию деструктивных религиозных течений, в том числе через средства массовой информации.";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 пункт 2 статьи 12 изложить в следующей редакции: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Местным религиозным объединением признается религиозное объединение, действующее в пределах одной области, города республиканского значения и столицы.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Местное религиозное объединение создается по инициативе не менее пятидесяти совершеннолетних граждан Республики Казахстан, придерживающихся единого вероучения, постоянно проживающих и зарегистрированных по месту жительства в пределах территории деятельности данного местного религиозного объединения.";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 изложить в следующей редакции: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Региональным религиозным объединением признается религиозное объединение, созданное по инициативе не менее пятисот граждан Республики Казахстан, являющихся участниками (членами) двух и более местных религиозных объединений, численностью не менее двухсот пятидесяти граждан Республики Казахстан от каждого из них.";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 статью 13 дополнить пунктом 6 следующего содержания: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 может быть инициатором создаваемого религиозного объединения, а также участником (членом) религиозного объединения: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включенное в перечень в соответствии с пунктом 4 статьи 12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 отношении которого вступившим в законную силу судебным актом установлена причастность к экстремистской и (или) террористической деятельности;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служащий.";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 в пункте 1 статьи 17: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"сведения недостоверны" дополнить словами ", цели и задачи которого противоречат действующему законодательству Республики Казахстан,";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 статью 20 дополнить пунктами 1-1 и 1-2 следующего содержания: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Поступающие финансовые средства, пожертвования, благотворительная помощь и другое имущество, в том числе от международных и иностранных организаций, иностранных граждан, лиц без гражданства, в обязательном порядке учитываются в финансовых документах религиозных объединений.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Объем и источники всех доходов, указанные в пункте 1-1 настоящей статьи, а также объем расходов ежегодно публикуются в средствах массовой информации в соответствии с законодательством Республики Казахстан.";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главу 5 дополнить статьей 22-1 следующего содержания: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22-1. Осуществление уполномоченным органом контроля за деятельностью религиозных объединений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соблюдением настоящего Закона осуществляется в форме проверки.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в соответствии с Предпринимательским кодексом Республики Казахстан.".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 В Закон Республики Казахстан от 6 января 2012 года "О национальной безопасности Республики Казахстан" (Ведомости Парламента Республики Казахстан, 2012 г., № 1, ст. 3; № 8, ст. 64; № 10, ст. 77; № 14, ст. 94; 2013 г., № 14, ст. 75; 2014 г., № 1, ст. 4; № 7, ст. 37; № 11, ст. 61; № 14, ст. 84; № 16, ст. 90; № 21, ст. 118, 122; 2015 г., № 20-IV, ст. 113; № 21-II, ст. 130; № 22-V, ст. 154, 156; № 23-II, ст. 172; 2016 г., № 7-I, ст. 50; № 12, ст. 87; № 24, cт. 126):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28) пункта 1 статьи 15 слова "по делам религий" заменить словами "в сфере религиозной деятельности".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 В Закон Республики Казахстан от 23 апреля 2014 года "Об органах внутренних дел Республики Казахстан" (Ведомости Парламента Республики Казахстан, 2014 г., № 8, ст. 48; № 16, ст. 90; № 19-I, 19-II, ст. 96; № 23, ст. 143; 2015 г., № 1, ст. 2; № 16, ст. 79; № 21-I, ст. 125; 2016 г., № 6, ст. 45; № 24, ст. 129, 131; 2017 г., № 8, ст. 16):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статьи 6: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объявлять физическим лицам в письменной форме обязательные для исполнения официальные предостережения о недопустимости действий, создающих условия для совершения экстремистских и террористических преступлений, расследование которых отнесено к компетенции органов внутренних дел, а также административных правонарушений в сфере религиозной деятельности;";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30) слова "профилактический учет," дополнить словами "а также лиц, которым вынесено официальное предостережение в отношении действий, создающих условия для совершения экстремистских и террористических преступлений,".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Закон Республики Казахстан от 23 ноября 2015 года "О государственной службе Республики Казахстан" (Ведомости Парламента Республики Казахстан, 2015 г., № 22-V, cт. 153; 2016 г., № 7-I, ст. 50; № 22, ст. 116; № 24, ст. 123):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статьи 13 дополнить подпунктами 8), 9) и 10) следующего содержания: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использовать служебное положение и связанные с ним возможности в интересах религиозных объединений;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принуждать иных лиц к участию в деятельности религиозных объединений;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быть инициатором создания, а также участником (членом) религиозного объединения.".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абзаца тридцатого подпункта 2) пункта 9 статьи 1, который вводится в действие с 1 сентября 2018 года;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подпункта 11) пункта 9 статьи 1, который вводится в действие по истечении шести месяцев после дня его первого официального опубликования.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Региональные и местные религиозные объединения обязаны пройти процедуру перерегистрации в соответствии с законодательством Республики Казахстан. Одновременно в регистрирующий орган представляются документы, подтверждающие статус регионального религиозного объединения.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указанного срока юридические лица, не приведшие свои учредительные документы в соответствие с требованиями настоящего Закона, ликвидируются в судебном порядке по обращению местных исполнительных органов областей, города республиканского значения и столицы.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