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107b" w14:textId="5961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к Соглашению между Правительством Республики Казахстан и Правительством Российской Федерации о сотрудничестве и взаимных расчетах при утилизации ядерных боеприпасов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Протокол к Соглашению между Правительством Республики Казахстан и Правительством Российской Федерации о сотрудничестве и взаимных расчетах при утилизации ядерных боеприпасов от 20 января 1995 года, совершенный в городе Вена 19 сентября 2017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921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к Соглашению между Правительством Республики Казахстан и Правительством Российской Федерации о сотрудничестве и взаимных расчетах при утилизации ядерных боеприпасов от 20 января 1995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Вступил в силу 18 ноября 2017 года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8; Вступил в силу 2 февраля 2018 года -Бюллетень международных договоров РК 2018 г., № 3, ст. 27)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между Правительством Республики Казахстан и Правительством Российской Федерации о сотрудничестве и взаимных расчетах при утилизации ядерных боеприпасов от 20 января 1995 года (далее – Соглашение),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Соглашение между Правительством Российской Федерации и Правительством Соединенных Штатов Америки об использовании высокообогащенного урана, извлеченного из ядерного оружия, от 18 февраля 1993 года,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Российской Федерации и Правительством Соединенных Штатов Америки о заверениях в отношении природного материала, перемещаемого из Соединенных Штатов Америки в Российскую Федерацию в целях реализации Соглашения между Правительством Российской Федерации и Правительством Соединенных Штатов Америки об использовании высокообогащенного урана, извлеченного из ядерного оружия, от 18 февраля 1993 года, заключенное 24 марта 1999 года (далее – Соглашение о заверениях),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Соглашение между Правительством Республики Казахстан и Правительством Российской Федерации о сотрудничестве в области мирного использования атомной энергии от 23 сентября 1993 года,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Министерством Российской Федерации по атомной энергии и Министерством энергетики Соединенных Штатов Америки относительно перемещения исходного материала в Российскую Федерацию от 24 марта 1999 года (далее – Соглашение о перемещении), согласились о нижеследующем: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Протокола термин "нереализованный исходный материал" означает уран в форме гексафторида природного урана, содержащего 0,711 процента изотопа урана-235, переданный Российской Стороне на территории Соединенных Штатов Америки в количествах, определенных расчетным путем, в качестве сырья для получения низкообогащенного урана, поставленного в Соединенные Штаты Америки, изначально не проданный с территории Соединенных Штатов Америки и перемещенный в Российскую Федерацию из Соединенных Штатов Америки в соответствии с Соглашением о перемещении.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выполнения настоящего Протокола Стороны назначают следующие компетентные органы: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энергетики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Государственная корпорация по атомной энергии "Росатом".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привлекают следующие организации для осуществления сотрудничества в рамках настоящего Протокола (далее – уполномоченные организации):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уполномоченная организация – республиканское государственное предприятие на праве хозяйственного ведения "Национальный ядерный центр Республики Казахстан";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уполномоченная организация – акционерное общество "Техснабэкспорт".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незамедлительно уведомляют друг друга в письменной форме по дипломатическим каналам об изменении компетентных органов, их наименований либо функций или назначении новых компетентных органов. О замене или назначении новых уполномоченных организаций компетентные органы Сторон извещают друг друга в письменной форме.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постановлением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количество нереализованного исходного материала, перемещенного из Соединенных Штатов Америки в Российскую Федерацию, на 1 января 2014 года составило 37939213 килограммов по урану.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Доля Республики Казахстан в нереализованном исходном материале определяется в соответствии с Протоколом о сроках и порядке взаимных расчетов за утилизируемые ядерные боеприпасы к Соглашению между Правительством Республики Казахстан и Правительством Российской Федерации о сотрудничестве и взаимных расчетах при утилизации ядерных боеприпасов от 23 ноября 1995 года как 8,98 процентов от количества, указанного в пункте 1 настоящей статьи, и с учетом проб, отобранных для осуществления контроля качества нереализованного исходного материала, на 1 января 2014 года составила 3406783 килограмма по урану, в том числе 2654194 килограмма по урану, подпадающего под действие Соглашения о заверениях (далее – доля Республики Казахстан).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 Казахстан наряду с получением фиксированной доли стоимости, предусмотренной статьей 3 Соглашения, получает денежный эквивалент стоимости доли Республики Казахстан.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решению Правительства Российской Федерации компетентный орган Российской Стороны передает долю Республики Казахстан российской уполномоченной организации, которая на основании договора, заключаемого между казахстанской и российской уполномоченными организациями, перечисляет казахстанской уполномоченной организации денежный эквивалент стоимости доли Республики Казахстан, рассчитанной на основании рыночных котировок, за вычетом стоимости хранения за период с 1 января 2014 года.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Компетентный орган каждой Стороны, если сочтет это необходимым, по дипломатическим каналам письменно уведомляет соответствующий орган Соединенных Штатов Америки о получении Казахстанской Стороной денежного эквивалента стоимости доли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Хранение доли Республики Казахстан до 1 января 2014 года осуществлялось за счет фиксированной доли Республики Казахстан в стоимости каждой партии проданного урана как это предусмотрено статьей 3 Соглашения. 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Стоимость хранения доли Республики Казахстан с 1 января 2014 года учтена в денежном эквиваленте ее стоимости в договоре между уполномоченными организациями.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постановления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 исключена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применения и (или) толкования настоящего Протокола разрешаются путем консультаций и переговоров между компетентными органами Сторон.</w:t>
      </w:r>
    </w:p>
    <w:bookmarkEnd w:id="31"/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7 исключена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временно применяется по истечении 60 дней с даты подписания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прекращает свое действие одновременно с прекращением действия Соглашения.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постановлением Правительства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Вена 19 сентября 2017 года в двух экземплярах, каждый на казахском и русском языках, причем оба текста имеют одинаковую силу.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текстами, Стороны используют текст на русском языке.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