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98a5" w14:textId="9479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уполномоченного и координирующего органов от Республики Казахстан по Соглашению между Правительством Республики Казахстан и Правительством Республики Таджикистан о сотрудничестве в области технической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Таджикистан о сотрудничестве в области технической защиты информации, совершенного в Душанбе 14 сентября 2015 года (далее – Соглашение),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национальной безопасности Республики Казахстан уполномоченным органом по Соглашению;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 оборонной и аэрокосмической промышленности Республики Казахстан координирующим органом по Соглашению.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Республику Таджикистан о принятом решении.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