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a11" w14:textId="7bf0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2018 года № 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Министерству оборонной и аэрокосмической промышленности Республики Казахстан из чрезвычайного резерва Правительства Республики Казахстан, предусмотренного в республиканском бюджете на 2018 год для ликвидации чрезвычайных ситуаций природного и техногенного характера на территории Республики Казахстан и других государств, денежные средства в размере 767 830 830,93 (семьсот шестьдесят семь миллионов восемьсот тридцать тысяч восемьсот тридцать тенге девяносто три тиын) тенге на приобретение мазута в объеме 9 999,518 (девять тысяч девятьсот девяносто девять тонн пятьсот восемнадцать килограмм) тонн для оказания гуманитарной помощи Республике Таджикистан.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05.04.2018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обеспечить своевременную подачу подвижного состава для транспортировки и доставки гуманитарного груза до пункта назначения в Республике Таджикистан.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оборонной и аэрокосмической промышленности, финансов, по инвестициям и развитию Республики Казахстан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