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daab" w14:textId="92dd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октября 2008 года № 962 "О мерах по реализации Указа Президента Республики Казахстан от 13 октября 2008 года № 669"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2018 года № 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(САПП Республики Казахстан, 2008 г., № 41, ст. 458)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49"/>
        <w:gridCol w:w="10651"/>
      </w:tblGrid>
      <w:tr>
        <w:trPr>
          <w:trHeight w:val="30" w:hRule="atLeast"/>
        </w:trPr>
        <w:tc>
          <w:tcPr>
            <w:tcW w:w="1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Умирзак Естаевич</w:t>
            </w:r>
          </w:p>
          <w:bookmarkEnd w:id="3"/>
        </w:tc>
        <w:tc>
          <w:tcPr>
            <w:tcW w:w="10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председатель правления акционерного общества "Фонд национального благосостояния "Самрук-Қазына" "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71"/>
        <w:gridCol w:w="10729"/>
      </w:tblGrid>
      <w:tr>
        <w:trPr>
          <w:trHeight w:val="30" w:hRule="atLeast"/>
        </w:trPr>
        <w:tc>
          <w:tcPr>
            <w:tcW w:w="1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"Есимов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 Смагулович</w:t>
            </w:r>
          </w:p>
          <w:bookmarkEnd w:id="6"/>
        </w:tc>
        <w:tc>
          <w:tcPr>
            <w:tcW w:w="10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председатель правления акционерного общества "Фонд национального благосостояния "Самрук-Қазына" ";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45"/>
        <w:gridCol w:w="7155"/>
      </w:tblGrid>
      <w:tr>
        <w:trPr>
          <w:trHeight w:val="30" w:hRule="atLeast"/>
        </w:trPr>
        <w:tc>
          <w:tcPr>
            <w:tcW w:w="5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"Дэкамп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Оливье Эдуард Эммануэль</w:t>
            </w:r>
          </w:p>
          <w:bookmarkEnd w:id="8"/>
        </w:tc>
        <w:tc>
          <w:tcPr>
            <w:tcW w:w="7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независимый директор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 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