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517b" w14:textId="5b45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Правительства Республики Казахстан от 9 октября 2017 года № 632 "Об оказании официальной гуманитарной помощи Кыргызской Республике"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2018 года № 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2017 года № 632 "Об оказании официальной гуманитарной помощи Кыргызской Республике".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